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 xml:space="preserve">Einwohnergemeinde </w:t>
      </w:r>
      <w:r w:rsidRPr="008845A5">
        <w:rPr>
          <w:rFonts w:eastAsiaTheme="minorHAnsi" w:cs="Arial"/>
          <w:kern w:val="0"/>
          <w:lang w:eastAsia="en-US"/>
        </w:rPr>
        <w:fldChar w:fldCharType="begin">
          <w:ffData>
            <w:name w:val="Text1"/>
            <w:enabled/>
            <w:calcOnExit w:val="0"/>
            <w:textInput/>
          </w:ffData>
        </w:fldChar>
      </w:r>
      <w:bookmarkStart w:id="0" w:name="Text1"/>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0"/>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2"/>
            <w:enabled/>
            <w:calcOnExit w:val="0"/>
            <w:textInput>
              <w:default w:val="zuständiges Organ"/>
            </w:textInput>
          </w:ffData>
        </w:fldChar>
      </w:r>
      <w:bookmarkStart w:id="1" w:name="Text2"/>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zuständiges Organ</w:t>
      </w:r>
      <w:r w:rsidRPr="008845A5">
        <w:rPr>
          <w:rFonts w:eastAsiaTheme="minorHAnsi" w:cs="Arial"/>
          <w:kern w:val="0"/>
          <w:lang w:eastAsia="en-US"/>
        </w:rPr>
        <w:fldChar w:fldCharType="end"/>
      </w:r>
      <w:bookmarkEnd w:id="1"/>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 w:val="left" w:pos="5812"/>
        </w:tabs>
        <w:rPr>
          <w:rFonts w:eastAsiaTheme="minorHAnsi" w:cs="Arial"/>
          <w:kern w:val="0"/>
          <w:lang w:eastAsia="en-US"/>
        </w:rPr>
      </w:pPr>
      <w:r w:rsidRPr="008845A5">
        <w:rPr>
          <w:rFonts w:eastAsiaTheme="minorHAnsi" w:cs="Arial"/>
          <w:kern w:val="0"/>
          <w:lang w:eastAsia="en-US"/>
        </w:rPr>
        <w:tab/>
      </w:r>
      <w:r w:rsidRPr="008845A5">
        <w:rPr>
          <w:rFonts w:eastAsiaTheme="minorHAnsi" w:cs="Arial"/>
          <w:kern w:val="0"/>
          <w:lang w:eastAsia="en-US"/>
        </w:rPr>
        <w:fldChar w:fldCharType="begin">
          <w:ffData>
            <w:name w:val="Text3"/>
            <w:enabled/>
            <w:calcOnExit w:val="0"/>
            <w:textInput>
              <w:default w:val="Adressat Grundeigentümer"/>
            </w:textInput>
          </w:ffData>
        </w:fldChar>
      </w:r>
      <w:bookmarkStart w:id="2" w:name="Text3"/>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Adressat Grundeigentümer</w:t>
      </w:r>
      <w:r w:rsidRPr="008845A5">
        <w:rPr>
          <w:rFonts w:eastAsiaTheme="minorHAnsi" w:cs="Arial"/>
          <w:kern w:val="0"/>
          <w:lang w:eastAsia="en-US"/>
        </w:rPr>
        <w:fldChar w:fldCharType="end"/>
      </w:r>
      <w:bookmarkEnd w:id="2"/>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4"/>
            <w:enabled/>
            <w:calcOnExit w:val="0"/>
            <w:textInput>
              <w:default w:val="Ort und Datum"/>
            </w:textInput>
          </w:ffData>
        </w:fldChar>
      </w:r>
      <w:bookmarkStart w:id="3" w:name="Text4"/>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Ort und Datum</w:t>
      </w:r>
      <w:r w:rsidRPr="008845A5">
        <w:rPr>
          <w:rFonts w:eastAsiaTheme="minorHAnsi" w:cs="Arial"/>
          <w:kern w:val="0"/>
          <w:lang w:eastAsia="en-US"/>
        </w:rPr>
        <w:fldChar w:fldCharType="end"/>
      </w:r>
      <w:bookmarkEnd w:id="3"/>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ascii="Arial Black" w:eastAsiaTheme="minorHAnsi" w:hAnsi="Arial Black" w:cs="Arial"/>
          <w:kern w:val="0"/>
          <w:sz w:val="24"/>
          <w:szCs w:val="24"/>
          <w:lang w:eastAsia="en-US"/>
        </w:rPr>
      </w:pPr>
      <w:r w:rsidRPr="008845A5">
        <w:rPr>
          <w:rFonts w:ascii="Arial Black" w:eastAsiaTheme="minorHAnsi" w:hAnsi="Arial Black" w:cs="Arial"/>
          <w:kern w:val="0"/>
          <w:sz w:val="24"/>
          <w:szCs w:val="24"/>
          <w:lang w:eastAsia="en-US"/>
        </w:rPr>
        <w:t>Fälligkeit der Mehrwertabgabe Grundstück Nr. </w:t>
      </w:r>
      <w:r w:rsidRPr="008845A5">
        <w:rPr>
          <w:rFonts w:ascii="Arial Black" w:eastAsiaTheme="minorHAnsi" w:hAnsi="Arial Black" w:cs="Arial"/>
          <w:kern w:val="0"/>
          <w:sz w:val="24"/>
          <w:szCs w:val="24"/>
          <w:lang w:eastAsia="en-US"/>
        </w:rPr>
        <w:fldChar w:fldCharType="begin">
          <w:ffData>
            <w:name w:val="Text5"/>
            <w:enabled/>
            <w:calcOnExit w:val="0"/>
            <w:textInput/>
          </w:ffData>
        </w:fldChar>
      </w:r>
      <w:bookmarkStart w:id="4" w:name="Text5"/>
      <w:r w:rsidRPr="008845A5">
        <w:rPr>
          <w:rFonts w:ascii="Arial Black" w:eastAsiaTheme="minorHAnsi" w:hAnsi="Arial Black" w:cs="Arial"/>
          <w:kern w:val="0"/>
          <w:sz w:val="24"/>
          <w:szCs w:val="24"/>
          <w:lang w:eastAsia="en-US"/>
        </w:rPr>
        <w:instrText xml:space="preserve"> FORMTEXT </w:instrText>
      </w:r>
      <w:r w:rsidRPr="008845A5">
        <w:rPr>
          <w:rFonts w:ascii="Arial Black" w:eastAsiaTheme="minorHAnsi" w:hAnsi="Arial Black" w:cs="Arial"/>
          <w:kern w:val="0"/>
          <w:sz w:val="24"/>
          <w:szCs w:val="24"/>
          <w:lang w:eastAsia="en-US"/>
        </w:rPr>
      </w:r>
      <w:r w:rsidRPr="008845A5">
        <w:rPr>
          <w:rFonts w:ascii="Arial Black" w:eastAsiaTheme="minorHAnsi" w:hAnsi="Arial Black" w:cs="Arial"/>
          <w:kern w:val="0"/>
          <w:sz w:val="24"/>
          <w:szCs w:val="24"/>
          <w:lang w:eastAsia="en-US"/>
        </w:rPr>
        <w:fldChar w:fldCharType="separate"/>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kern w:val="0"/>
          <w:sz w:val="24"/>
          <w:szCs w:val="24"/>
          <w:lang w:eastAsia="en-US"/>
        </w:rPr>
        <w:fldChar w:fldCharType="end"/>
      </w:r>
      <w:bookmarkEnd w:id="4"/>
      <w:r w:rsidRPr="008845A5">
        <w:rPr>
          <w:rFonts w:ascii="Arial Black" w:eastAsiaTheme="minorHAnsi" w:hAnsi="Arial Black" w:cs="Arial"/>
          <w:kern w:val="0"/>
          <w:sz w:val="24"/>
          <w:szCs w:val="24"/>
          <w:lang w:eastAsia="en-US"/>
        </w:rPr>
        <w:t>, GB </w:t>
      </w:r>
      <w:r w:rsidRPr="008845A5">
        <w:rPr>
          <w:rFonts w:ascii="Arial Black" w:eastAsiaTheme="minorHAnsi" w:hAnsi="Arial Black" w:cs="Arial"/>
          <w:kern w:val="0"/>
          <w:sz w:val="24"/>
          <w:szCs w:val="24"/>
          <w:lang w:eastAsia="en-US"/>
        </w:rPr>
        <w:fldChar w:fldCharType="begin">
          <w:ffData>
            <w:name w:val="Text6"/>
            <w:enabled/>
            <w:calcOnExit w:val="0"/>
            <w:textInput/>
          </w:ffData>
        </w:fldChar>
      </w:r>
      <w:bookmarkStart w:id="5" w:name="Text6"/>
      <w:r w:rsidRPr="008845A5">
        <w:rPr>
          <w:rFonts w:ascii="Arial Black" w:eastAsiaTheme="minorHAnsi" w:hAnsi="Arial Black" w:cs="Arial"/>
          <w:kern w:val="0"/>
          <w:sz w:val="24"/>
          <w:szCs w:val="24"/>
          <w:lang w:eastAsia="en-US"/>
        </w:rPr>
        <w:instrText xml:space="preserve"> FORMTEXT </w:instrText>
      </w:r>
      <w:r w:rsidRPr="008845A5">
        <w:rPr>
          <w:rFonts w:ascii="Arial Black" w:eastAsiaTheme="minorHAnsi" w:hAnsi="Arial Black" w:cs="Arial"/>
          <w:kern w:val="0"/>
          <w:sz w:val="24"/>
          <w:szCs w:val="24"/>
          <w:lang w:eastAsia="en-US"/>
        </w:rPr>
      </w:r>
      <w:r w:rsidRPr="008845A5">
        <w:rPr>
          <w:rFonts w:ascii="Arial Black" w:eastAsiaTheme="minorHAnsi" w:hAnsi="Arial Black" w:cs="Arial"/>
          <w:kern w:val="0"/>
          <w:sz w:val="24"/>
          <w:szCs w:val="24"/>
          <w:lang w:eastAsia="en-US"/>
        </w:rPr>
        <w:fldChar w:fldCharType="separate"/>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noProof/>
          <w:kern w:val="0"/>
          <w:sz w:val="24"/>
          <w:szCs w:val="24"/>
          <w:lang w:eastAsia="en-US"/>
        </w:rPr>
        <w:t> </w:t>
      </w:r>
      <w:r w:rsidRPr="008845A5">
        <w:rPr>
          <w:rFonts w:ascii="Arial Black" w:eastAsiaTheme="minorHAnsi" w:hAnsi="Arial Black" w:cs="Arial"/>
          <w:kern w:val="0"/>
          <w:sz w:val="24"/>
          <w:szCs w:val="24"/>
          <w:lang w:eastAsia="en-US"/>
        </w:rPr>
        <w:fldChar w:fldCharType="end"/>
      </w:r>
      <w:bookmarkEnd w:id="5"/>
    </w:p>
    <w:p w:rsidR="002E30DB" w:rsidRPr="008845A5" w:rsidRDefault="002E30DB" w:rsidP="002E30DB">
      <w:pPr>
        <w:tabs>
          <w:tab w:val="left" w:pos="5103"/>
        </w:tabs>
        <w:rPr>
          <w:rFonts w:ascii="Arial Black" w:eastAsiaTheme="minorHAnsi" w:hAnsi="Arial Black" w:cs="Arial"/>
          <w:kern w:val="0"/>
          <w:sz w:val="24"/>
          <w:szCs w:val="24"/>
          <w:lang w:eastAsia="en-US"/>
        </w:rPr>
      </w:pPr>
      <w:r w:rsidRPr="008845A5">
        <w:rPr>
          <w:rFonts w:ascii="Arial Black" w:eastAsiaTheme="minorHAnsi" w:hAnsi="Arial Black" w:cs="Arial"/>
          <w:kern w:val="0"/>
          <w:sz w:val="24"/>
          <w:szCs w:val="24"/>
          <w:lang w:eastAsia="en-US"/>
        </w:rPr>
        <w:t>Rechnung</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Sehr geehrte</w:t>
      </w:r>
      <w:r w:rsidRPr="008845A5">
        <w:rPr>
          <w:rFonts w:eastAsiaTheme="minorHAnsi" w:cs="Arial"/>
          <w:kern w:val="0"/>
          <w:lang w:eastAsia="en-US"/>
        </w:rPr>
        <w:fldChar w:fldCharType="begin">
          <w:ffData>
            <w:name w:val="Text7"/>
            <w:enabled/>
            <w:calcOnExit w:val="0"/>
            <w:textInput/>
          </w:ffData>
        </w:fldChar>
      </w:r>
      <w:bookmarkStart w:id="6" w:name="Text7"/>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6"/>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 xml:space="preserve">Mit der am </w:t>
      </w:r>
      <w:r w:rsidRPr="008845A5">
        <w:rPr>
          <w:rFonts w:eastAsiaTheme="minorHAnsi" w:cs="Arial"/>
          <w:kern w:val="0"/>
          <w:lang w:eastAsia="en-US"/>
        </w:rPr>
        <w:fldChar w:fldCharType="begin">
          <w:ffData>
            <w:name w:val="Text8"/>
            <w:enabled/>
            <w:calcOnExit w:val="0"/>
            <w:textInput/>
          </w:ffData>
        </w:fldChar>
      </w:r>
      <w:bookmarkStart w:id="7" w:name="Text8"/>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7"/>
      <w:r w:rsidRPr="008845A5">
        <w:rPr>
          <w:rFonts w:eastAsiaTheme="minorHAnsi" w:cs="Arial"/>
          <w:kern w:val="0"/>
          <w:lang w:eastAsia="en-US"/>
        </w:rPr>
        <w:t xml:space="preserve"> erlassenen und inzwischen rechtskräftigen Veranlagungsverfügung wurde festgestellt, dass der Mehrwert Ihres obengenannten Grundstücks </w:t>
      </w:r>
      <w:r w:rsidRPr="008845A5">
        <w:rPr>
          <w:rFonts w:eastAsiaTheme="minorHAnsi" w:cs="Arial"/>
          <w:kern w:val="0"/>
          <w:lang w:eastAsia="en-US"/>
        </w:rPr>
        <w:fldChar w:fldCharType="begin">
          <w:ffData>
            <w:name w:val="Text9"/>
            <w:enabled/>
            <w:calcOnExit w:val="0"/>
            <w:textInput/>
          </w:ffData>
        </w:fldChar>
      </w:r>
      <w:bookmarkStart w:id="8" w:name="Text9"/>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8"/>
      <w:r w:rsidRPr="008845A5">
        <w:rPr>
          <w:rFonts w:eastAsiaTheme="minorHAnsi" w:cs="Arial"/>
          <w:kern w:val="0"/>
          <w:lang w:eastAsia="en-US"/>
        </w:rPr>
        <w:t xml:space="preserve"> Franken beträgt und damit der Mehrwertabgabepflicht nach § 105 des Planungs- und Baugesetzes (PBG) unterliegt. </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10"/>
            <w:enabled/>
            <w:calcOnExit w:val="0"/>
            <w:textInput>
              <w:default w:val="Variante 1, bei Neubau:"/>
            </w:textInput>
          </w:ffData>
        </w:fldChar>
      </w:r>
      <w:bookmarkStart w:id="9" w:name="Text10"/>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001F1B3A">
        <w:rPr>
          <w:rFonts w:eastAsiaTheme="minorHAnsi" w:cs="Arial"/>
          <w:noProof/>
          <w:kern w:val="0"/>
          <w:lang w:eastAsia="en-US"/>
        </w:rPr>
        <w:t>[V</w:t>
      </w:r>
      <w:r w:rsidRPr="008845A5">
        <w:rPr>
          <w:rFonts w:eastAsiaTheme="minorHAnsi" w:cs="Arial"/>
          <w:noProof/>
          <w:kern w:val="0"/>
          <w:lang w:eastAsia="en-US"/>
        </w:rPr>
        <w:t>ariante 1, bei Neubau</w:t>
      </w:r>
      <w:r w:rsidR="001F1B3A">
        <w:rPr>
          <w:rFonts w:eastAsiaTheme="minorHAnsi" w:cs="Arial"/>
          <w:noProof/>
          <w:kern w:val="0"/>
          <w:lang w:eastAsia="en-US"/>
        </w:rPr>
        <w:t>:]</w:t>
      </w:r>
      <w:r w:rsidRPr="008845A5">
        <w:rPr>
          <w:rFonts w:eastAsiaTheme="minorHAnsi" w:cs="Arial"/>
          <w:kern w:val="0"/>
          <w:lang w:eastAsia="en-US"/>
        </w:rPr>
        <w:fldChar w:fldCharType="end"/>
      </w:r>
      <w:bookmarkEnd w:id="9"/>
      <w:r w:rsidRPr="008845A5">
        <w:rPr>
          <w:rFonts w:eastAsiaTheme="minorHAnsi" w:cs="Arial"/>
          <w:kern w:val="0"/>
          <w:lang w:eastAsia="en-US"/>
        </w:rPr>
        <w:t xml:space="preserve"> Da die Baubewilligung für den Neubau auf dem Grundstück Nr. </w:t>
      </w:r>
      <w:r w:rsidRPr="008845A5">
        <w:rPr>
          <w:rFonts w:eastAsiaTheme="minorHAnsi" w:cs="Arial"/>
          <w:kern w:val="0"/>
          <w:lang w:eastAsia="en-US"/>
        </w:rPr>
        <w:fldChar w:fldCharType="begin">
          <w:ffData>
            <w:name w:val="Text11"/>
            <w:enabled/>
            <w:calcOnExit w:val="0"/>
            <w:textInput/>
          </w:ffData>
        </w:fldChar>
      </w:r>
      <w:bookmarkStart w:id="10" w:name="Text11"/>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0"/>
      <w:r w:rsidRPr="008845A5">
        <w:rPr>
          <w:rFonts w:eastAsiaTheme="minorHAnsi" w:cs="Arial"/>
          <w:kern w:val="0"/>
          <w:lang w:eastAsia="en-US"/>
        </w:rPr>
        <w:t>, GB </w:t>
      </w:r>
      <w:r w:rsidRPr="008845A5">
        <w:rPr>
          <w:rFonts w:eastAsiaTheme="minorHAnsi" w:cs="Arial"/>
          <w:kern w:val="0"/>
          <w:lang w:eastAsia="en-US"/>
        </w:rPr>
        <w:fldChar w:fldCharType="begin">
          <w:ffData>
            <w:name w:val="Text12"/>
            <w:enabled/>
            <w:calcOnExit w:val="0"/>
            <w:textInput/>
          </w:ffData>
        </w:fldChar>
      </w:r>
      <w:bookmarkStart w:id="11" w:name="Text12"/>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1"/>
      <w:r w:rsidRPr="008845A5">
        <w:rPr>
          <w:rFonts w:eastAsiaTheme="minorHAnsi" w:cs="Arial"/>
          <w:kern w:val="0"/>
          <w:lang w:eastAsia="en-US"/>
        </w:rPr>
        <w:t xml:space="preserve">, rechtskräftig geworden ist, ist die Mehrwertabgabe von </w:t>
      </w:r>
      <w:r w:rsidRPr="008845A5">
        <w:rPr>
          <w:rFonts w:eastAsiaTheme="minorHAnsi" w:cs="Arial"/>
          <w:kern w:val="0"/>
          <w:lang w:eastAsia="en-US"/>
        </w:rPr>
        <w:fldChar w:fldCharType="begin">
          <w:ffData>
            <w:name w:val="Text13"/>
            <w:enabled/>
            <w:calcOnExit w:val="0"/>
            <w:textInput/>
          </w:ffData>
        </w:fldChar>
      </w:r>
      <w:bookmarkStart w:id="12" w:name="Text13"/>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2"/>
      <w:r w:rsidRPr="008845A5">
        <w:rPr>
          <w:rFonts w:eastAsiaTheme="minorHAnsi" w:cs="Arial"/>
          <w:kern w:val="0"/>
          <w:lang w:eastAsia="en-US"/>
        </w:rPr>
        <w:t xml:space="preserve"> Franken jetzt fällig (§ 105c Abs. 2a PBG).</w:t>
      </w:r>
    </w:p>
    <w:p w:rsidR="002E30DB" w:rsidRPr="008845A5" w:rsidRDefault="002E30DB" w:rsidP="002E30DB">
      <w:pPr>
        <w:tabs>
          <w:tab w:val="left" w:pos="5103"/>
        </w:tabs>
        <w:rPr>
          <w:rFonts w:eastAsiaTheme="minorHAnsi" w:cs="Arial"/>
          <w:kern w:val="0"/>
          <w:highlight w:val="yellow"/>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14"/>
            <w:enabled/>
            <w:calcOnExit w:val="0"/>
            <w:textInput>
              <w:default w:val="Variante 2, bei erheblicher Änderung an bestehender Baute:"/>
            </w:textInput>
          </w:ffData>
        </w:fldChar>
      </w:r>
      <w:bookmarkStart w:id="13" w:name="Text14"/>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001F1B3A">
        <w:rPr>
          <w:rFonts w:eastAsiaTheme="minorHAnsi" w:cs="Arial"/>
          <w:noProof/>
          <w:kern w:val="0"/>
          <w:lang w:eastAsia="en-US"/>
        </w:rPr>
        <w:t>[V</w:t>
      </w:r>
      <w:r w:rsidRPr="008845A5">
        <w:rPr>
          <w:rFonts w:eastAsiaTheme="minorHAnsi" w:cs="Arial"/>
          <w:noProof/>
          <w:kern w:val="0"/>
          <w:lang w:eastAsia="en-US"/>
        </w:rPr>
        <w:t>ariante 2, bei erheblicher Änderung an bestehender Baute</w:t>
      </w:r>
      <w:r w:rsidR="001F1B3A">
        <w:rPr>
          <w:rFonts w:eastAsiaTheme="minorHAnsi" w:cs="Arial"/>
          <w:noProof/>
          <w:kern w:val="0"/>
          <w:lang w:eastAsia="en-US"/>
        </w:rPr>
        <w:t>:]</w:t>
      </w:r>
      <w:r w:rsidRPr="008845A5">
        <w:rPr>
          <w:rFonts w:eastAsiaTheme="minorHAnsi" w:cs="Arial"/>
          <w:kern w:val="0"/>
          <w:lang w:eastAsia="en-US"/>
        </w:rPr>
        <w:fldChar w:fldCharType="end"/>
      </w:r>
      <w:bookmarkEnd w:id="13"/>
      <w:r w:rsidRPr="008845A5">
        <w:rPr>
          <w:rFonts w:eastAsiaTheme="minorHAnsi" w:cs="Arial"/>
          <w:kern w:val="0"/>
          <w:lang w:eastAsia="en-US"/>
        </w:rPr>
        <w:t xml:space="preserve"> Da es sich beim Bauvorhaben, dessen Baubewilligung rechtskräftig wurde, um eine erhebliche Änderung der Baute von 100 m</w:t>
      </w:r>
      <w:r w:rsidRPr="008845A5">
        <w:rPr>
          <w:rFonts w:eastAsiaTheme="minorHAnsi" w:cs="Arial"/>
          <w:kern w:val="0"/>
          <w:vertAlign w:val="superscript"/>
          <w:lang w:eastAsia="en-US"/>
        </w:rPr>
        <w:t>2</w:t>
      </w:r>
      <w:r w:rsidRPr="008845A5">
        <w:rPr>
          <w:rFonts w:eastAsiaTheme="minorHAnsi" w:cs="Arial"/>
          <w:kern w:val="0"/>
          <w:lang w:eastAsia="en-US"/>
        </w:rPr>
        <w:t xml:space="preserve"> Hauptnutzfläche handelt </w:t>
      </w:r>
      <w:r w:rsidRPr="008845A5">
        <w:rPr>
          <w:rFonts w:eastAsiaTheme="minorHAnsi" w:cs="Arial"/>
          <w:kern w:val="0"/>
          <w:lang w:eastAsia="en-US"/>
        </w:rPr>
        <w:fldChar w:fldCharType="begin">
          <w:ffData>
            <w:name w:val="Text15"/>
            <w:enabled/>
            <w:calcOnExit w:val="0"/>
            <w:textInput>
              <w:default w:val="ev. Begründung anfügen"/>
            </w:textInput>
          </w:ffData>
        </w:fldChar>
      </w:r>
      <w:bookmarkStart w:id="14" w:name="Text15"/>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001F1B3A">
        <w:rPr>
          <w:rFonts w:eastAsiaTheme="minorHAnsi" w:cs="Arial"/>
          <w:noProof/>
          <w:kern w:val="0"/>
          <w:lang w:eastAsia="en-US"/>
        </w:rPr>
        <w:t>[e</w:t>
      </w:r>
      <w:r w:rsidRPr="008845A5">
        <w:rPr>
          <w:rFonts w:eastAsiaTheme="minorHAnsi" w:cs="Arial"/>
          <w:noProof/>
          <w:kern w:val="0"/>
          <w:lang w:eastAsia="en-US"/>
        </w:rPr>
        <w:t>v. Begründung anfüge</w:t>
      </w:r>
      <w:r w:rsidR="001F1B3A">
        <w:rPr>
          <w:rFonts w:eastAsiaTheme="minorHAnsi" w:cs="Arial"/>
          <w:noProof/>
          <w:kern w:val="0"/>
          <w:lang w:eastAsia="en-US"/>
        </w:rPr>
        <w:t>n]</w:t>
      </w:r>
      <w:r w:rsidRPr="008845A5">
        <w:rPr>
          <w:rFonts w:eastAsiaTheme="minorHAnsi" w:cs="Arial"/>
          <w:kern w:val="0"/>
          <w:lang w:eastAsia="en-US"/>
        </w:rPr>
        <w:fldChar w:fldCharType="end"/>
      </w:r>
      <w:bookmarkEnd w:id="14"/>
      <w:r w:rsidRPr="008845A5">
        <w:rPr>
          <w:rFonts w:eastAsiaTheme="minorHAnsi" w:cs="Arial"/>
          <w:kern w:val="0"/>
          <w:lang w:eastAsia="en-US"/>
        </w:rPr>
        <w:t xml:space="preserve">, ist die Mehrwertabgabe von </w:t>
      </w:r>
      <w:r w:rsidRPr="008845A5">
        <w:rPr>
          <w:rFonts w:eastAsiaTheme="minorHAnsi" w:cs="Arial"/>
          <w:kern w:val="0"/>
          <w:lang w:eastAsia="en-US"/>
        </w:rPr>
        <w:fldChar w:fldCharType="begin">
          <w:ffData>
            <w:name w:val="Text16"/>
            <w:enabled/>
            <w:calcOnExit w:val="0"/>
            <w:textInput/>
          </w:ffData>
        </w:fldChar>
      </w:r>
      <w:bookmarkStart w:id="15" w:name="Text16"/>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5"/>
      <w:r w:rsidRPr="008845A5">
        <w:rPr>
          <w:rFonts w:eastAsiaTheme="minorHAnsi" w:cs="Arial"/>
          <w:kern w:val="0"/>
          <w:lang w:eastAsia="en-US"/>
        </w:rPr>
        <w:t xml:space="preserve"> Franken jetzt fällig (§ 105c Abs. 2a PBG).</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17"/>
            <w:enabled/>
            <w:calcOnExit w:val="0"/>
            <w:textInput>
              <w:default w:val="Variante 3, bei Grundstück-Verkauf:"/>
            </w:textInput>
          </w:ffData>
        </w:fldChar>
      </w:r>
      <w:bookmarkStart w:id="16" w:name="Text17"/>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001F1B3A">
        <w:rPr>
          <w:rFonts w:eastAsiaTheme="minorHAnsi" w:cs="Arial"/>
          <w:noProof/>
          <w:kern w:val="0"/>
          <w:lang w:eastAsia="en-US"/>
        </w:rPr>
        <w:t>[V</w:t>
      </w:r>
      <w:r w:rsidRPr="008845A5">
        <w:rPr>
          <w:rFonts w:eastAsiaTheme="minorHAnsi" w:cs="Arial"/>
          <w:noProof/>
          <w:kern w:val="0"/>
          <w:lang w:eastAsia="en-US"/>
        </w:rPr>
        <w:t>ariante 3, bei Grundstück-Verkauf</w:t>
      </w:r>
      <w:r w:rsidR="001F1B3A">
        <w:rPr>
          <w:rFonts w:eastAsiaTheme="minorHAnsi" w:cs="Arial"/>
          <w:noProof/>
          <w:kern w:val="0"/>
          <w:lang w:eastAsia="en-US"/>
        </w:rPr>
        <w:t>:]</w:t>
      </w:r>
      <w:r w:rsidRPr="008845A5">
        <w:rPr>
          <w:rFonts w:eastAsiaTheme="minorHAnsi" w:cs="Arial"/>
          <w:kern w:val="0"/>
          <w:lang w:eastAsia="en-US"/>
        </w:rPr>
        <w:fldChar w:fldCharType="end"/>
      </w:r>
      <w:bookmarkEnd w:id="16"/>
      <w:r w:rsidRPr="008845A5">
        <w:rPr>
          <w:rFonts w:eastAsiaTheme="minorHAnsi" w:cs="Arial"/>
          <w:kern w:val="0"/>
          <w:lang w:eastAsia="en-US"/>
        </w:rPr>
        <w:t xml:space="preserve"> </w:t>
      </w:r>
      <w:bookmarkStart w:id="17" w:name="_GoBack"/>
      <w:bookmarkEnd w:id="17"/>
      <w:r w:rsidRPr="008845A5">
        <w:rPr>
          <w:rFonts w:eastAsiaTheme="minorHAnsi" w:cs="Arial"/>
          <w:kern w:val="0"/>
          <w:lang w:eastAsia="en-US"/>
        </w:rPr>
        <w:t>Da der Verkauf des Grundstücks Nr. </w:t>
      </w:r>
      <w:r w:rsidRPr="008845A5">
        <w:rPr>
          <w:rFonts w:eastAsiaTheme="minorHAnsi" w:cs="Arial"/>
          <w:kern w:val="0"/>
          <w:lang w:eastAsia="en-US"/>
        </w:rPr>
        <w:fldChar w:fldCharType="begin">
          <w:ffData>
            <w:name w:val="Text18"/>
            <w:enabled/>
            <w:calcOnExit w:val="0"/>
            <w:textInput/>
          </w:ffData>
        </w:fldChar>
      </w:r>
      <w:bookmarkStart w:id="18" w:name="Text18"/>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8"/>
      <w:r w:rsidRPr="008845A5">
        <w:rPr>
          <w:rFonts w:eastAsiaTheme="minorHAnsi" w:cs="Arial"/>
          <w:kern w:val="0"/>
          <w:lang w:eastAsia="en-US"/>
        </w:rPr>
        <w:t>, GB </w:t>
      </w:r>
      <w:r w:rsidRPr="008845A5">
        <w:rPr>
          <w:rFonts w:eastAsiaTheme="minorHAnsi" w:cs="Arial"/>
          <w:kern w:val="0"/>
          <w:lang w:eastAsia="en-US"/>
        </w:rPr>
        <w:fldChar w:fldCharType="begin">
          <w:ffData>
            <w:name w:val="Text19"/>
            <w:enabled/>
            <w:calcOnExit w:val="0"/>
            <w:textInput/>
          </w:ffData>
        </w:fldChar>
      </w:r>
      <w:bookmarkStart w:id="19" w:name="Text19"/>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19"/>
      <w:r w:rsidRPr="008845A5">
        <w:rPr>
          <w:rFonts w:eastAsiaTheme="minorHAnsi" w:cs="Arial"/>
          <w:kern w:val="0"/>
          <w:lang w:eastAsia="en-US"/>
        </w:rPr>
        <w:t xml:space="preserve">, im Grundbuch eingetragen wurde, ist die Mehrwertabgabe von </w:t>
      </w:r>
      <w:r w:rsidRPr="008845A5">
        <w:rPr>
          <w:rFonts w:eastAsiaTheme="minorHAnsi" w:cs="Arial"/>
          <w:kern w:val="0"/>
          <w:lang w:eastAsia="en-US"/>
        </w:rPr>
        <w:fldChar w:fldCharType="begin">
          <w:ffData>
            <w:name w:val="Text20"/>
            <w:enabled/>
            <w:calcOnExit w:val="0"/>
            <w:textInput/>
          </w:ffData>
        </w:fldChar>
      </w:r>
      <w:bookmarkStart w:id="20" w:name="Text20"/>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20"/>
      <w:r w:rsidRPr="008845A5">
        <w:rPr>
          <w:rFonts w:eastAsiaTheme="minorHAnsi" w:cs="Arial"/>
          <w:kern w:val="0"/>
          <w:lang w:eastAsia="en-US"/>
        </w:rPr>
        <w:t xml:space="preserve"> Franken jetzt fällig (§ 105c Abs. 2b PBG).</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 xml:space="preserve">Sie können innert 30 Tagen seit Zustellung dieser Rechnung einen anfechtbaren, kostenpflichtigen Entscheid zur Fälligkeit verlangen. Der Abgabebetrag ist nach Ablauf von 30 Tagen seit Rechnungstellung nach dem vom Regierungsrat festgesetzten Zinssatz von aktuell </w:t>
      </w:r>
      <w:r w:rsidRPr="008845A5">
        <w:rPr>
          <w:rFonts w:eastAsiaTheme="minorHAnsi" w:cs="Arial"/>
          <w:kern w:val="0"/>
          <w:lang w:eastAsia="en-US"/>
        </w:rPr>
        <w:fldChar w:fldCharType="begin">
          <w:ffData>
            <w:name w:val="Text21"/>
            <w:enabled/>
            <w:calcOnExit w:val="0"/>
            <w:textInput/>
          </w:ffData>
        </w:fldChar>
      </w:r>
      <w:bookmarkStart w:id="21" w:name="Text21"/>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21"/>
      <w:r w:rsidRPr="008845A5">
        <w:rPr>
          <w:rFonts w:eastAsiaTheme="minorHAnsi" w:cs="Arial"/>
          <w:kern w:val="0"/>
          <w:lang w:eastAsia="en-US"/>
        </w:rPr>
        <w:t xml:space="preserve"> Prozent zu verzinsen (§ 105e Abs. 3 PBG). </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Freundliche Grüsse</w:t>
      </w: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fldChar w:fldCharType="begin">
          <w:ffData>
            <w:name w:val="Text22"/>
            <w:enabled/>
            <w:calcOnExit w:val="0"/>
            <w:textInput/>
          </w:ffData>
        </w:fldChar>
      </w:r>
      <w:bookmarkStart w:id="22" w:name="Text22"/>
      <w:r w:rsidRPr="008845A5">
        <w:rPr>
          <w:rFonts w:eastAsiaTheme="minorHAnsi" w:cs="Arial"/>
          <w:kern w:val="0"/>
          <w:lang w:eastAsia="en-US"/>
        </w:rPr>
        <w:instrText xml:space="preserve"> FORMTEXT </w:instrText>
      </w:r>
      <w:r w:rsidRPr="008845A5">
        <w:rPr>
          <w:rFonts w:eastAsiaTheme="minorHAnsi" w:cs="Arial"/>
          <w:kern w:val="0"/>
          <w:lang w:eastAsia="en-US"/>
        </w:rPr>
      </w:r>
      <w:r w:rsidRPr="008845A5">
        <w:rPr>
          <w:rFonts w:eastAsiaTheme="minorHAnsi" w:cs="Arial"/>
          <w:kern w:val="0"/>
          <w:lang w:eastAsia="en-US"/>
        </w:rPr>
        <w:fldChar w:fldCharType="separate"/>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noProof/>
          <w:kern w:val="0"/>
          <w:lang w:eastAsia="en-US"/>
        </w:rPr>
        <w:t> </w:t>
      </w:r>
      <w:r w:rsidRPr="008845A5">
        <w:rPr>
          <w:rFonts w:eastAsiaTheme="minorHAnsi" w:cs="Arial"/>
          <w:kern w:val="0"/>
          <w:lang w:eastAsia="en-US"/>
        </w:rPr>
        <w:fldChar w:fldCharType="end"/>
      </w:r>
      <w:bookmarkEnd w:id="22"/>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p>
    <w:p w:rsidR="002E30DB" w:rsidRPr="008845A5" w:rsidRDefault="002E30DB" w:rsidP="002E30DB">
      <w:pPr>
        <w:tabs>
          <w:tab w:val="left" w:pos="5103"/>
        </w:tabs>
        <w:rPr>
          <w:rFonts w:eastAsiaTheme="minorHAnsi" w:cs="Arial"/>
          <w:kern w:val="0"/>
          <w:lang w:eastAsia="en-US"/>
        </w:rPr>
      </w:pPr>
      <w:r w:rsidRPr="008845A5">
        <w:rPr>
          <w:rFonts w:eastAsiaTheme="minorHAnsi" w:cs="Arial"/>
          <w:kern w:val="0"/>
          <w:lang w:eastAsia="en-US"/>
        </w:rPr>
        <w:t>Beilag</w:t>
      </w:r>
      <w:r>
        <w:rPr>
          <w:rFonts w:eastAsiaTheme="minorHAnsi" w:cs="Arial"/>
          <w:kern w:val="0"/>
          <w:lang w:eastAsia="en-US"/>
        </w:rPr>
        <w:t>e</w:t>
      </w:r>
      <w:r w:rsidRPr="008845A5">
        <w:rPr>
          <w:rFonts w:eastAsiaTheme="minorHAnsi" w:cs="Arial"/>
          <w:kern w:val="0"/>
          <w:lang w:eastAsia="en-US"/>
        </w:rPr>
        <w:t>:</w:t>
      </w:r>
    </w:p>
    <w:p w:rsidR="002E30DB" w:rsidRPr="008845A5" w:rsidRDefault="002E30DB" w:rsidP="002E30DB">
      <w:pPr>
        <w:numPr>
          <w:ilvl w:val="0"/>
          <w:numId w:val="15"/>
        </w:numPr>
        <w:tabs>
          <w:tab w:val="left" w:pos="284"/>
          <w:tab w:val="left" w:pos="5103"/>
        </w:tabs>
        <w:spacing w:after="200" w:line="276" w:lineRule="auto"/>
        <w:ind w:left="0" w:firstLine="0"/>
        <w:contextualSpacing/>
        <w:rPr>
          <w:rFonts w:cs="Arial"/>
          <w:lang w:eastAsia="en-US"/>
        </w:rPr>
      </w:pPr>
      <w:r w:rsidRPr="008845A5">
        <w:rPr>
          <w:rFonts w:cs="Arial"/>
          <w:szCs w:val="24"/>
          <w:lang w:eastAsia="en-US"/>
        </w:rPr>
        <w:t xml:space="preserve">Rechnung vom </w:t>
      </w:r>
      <w:r w:rsidRPr="008845A5">
        <w:rPr>
          <w:rFonts w:cs="Arial"/>
          <w:szCs w:val="24"/>
          <w:lang w:eastAsia="en-US"/>
        </w:rPr>
        <w:fldChar w:fldCharType="begin">
          <w:ffData>
            <w:name w:val="Text23"/>
            <w:enabled/>
            <w:calcOnExit w:val="0"/>
            <w:textInput/>
          </w:ffData>
        </w:fldChar>
      </w:r>
      <w:bookmarkStart w:id="23" w:name="Text23"/>
      <w:r w:rsidRPr="008845A5">
        <w:rPr>
          <w:rFonts w:cs="Arial"/>
          <w:szCs w:val="24"/>
          <w:lang w:eastAsia="en-US"/>
        </w:rPr>
        <w:instrText xml:space="preserve"> FORMTEXT </w:instrText>
      </w:r>
      <w:r w:rsidRPr="008845A5">
        <w:rPr>
          <w:rFonts w:cs="Arial"/>
          <w:szCs w:val="24"/>
          <w:lang w:eastAsia="en-US"/>
        </w:rPr>
      </w:r>
      <w:r w:rsidRPr="008845A5">
        <w:rPr>
          <w:rFonts w:cs="Arial"/>
          <w:szCs w:val="24"/>
          <w:lang w:eastAsia="en-US"/>
        </w:rPr>
        <w:fldChar w:fldCharType="separate"/>
      </w:r>
      <w:r w:rsidRPr="008845A5">
        <w:rPr>
          <w:rFonts w:cs="Arial"/>
          <w:noProof/>
          <w:szCs w:val="24"/>
          <w:lang w:eastAsia="en-US"/>
        </w:rPr>
        <w:t> </w:t>
      </w:r>
      <w:r w:rsidRPr="008845A5">
        <w:rPr>
          <w:rFonts w:cs="Arial"/>
          <w:noProof/>
          <w:szCs w:val="24"/>
          <w:lang w:eastAsia="en-US"/>
        </w:rPr>
        <w:t> </w:t>
      </w:r>
      <w:r w:rsidRPr="008845A5">
        <w:rPr>
          <w:rFonts w:cs="Arial"/>
          <w:noProof/>
          <w:szCs w:val="24"/>
          <w:lang w:eastAsia="en-US"/>
        </w:rPr>
        <w:t> </w:t>
      </w:r>
      <w:r w:rsidRPr="008845A5">
        <w:rPr>
          <w:rFonts w:cs="Arial"/>
          <w:noProof/>
          <w:szCs w:val="24"/>
          <w:lang w:eastAsia="en-US"/>
        </w:rPr>
        <w:t> </w:t>
      </w:r>
      <w:r w:rsidRPr="008845A5">
        <w:rPr>
          <w:rFonts w:cs="Arial"/>
          <w:noProof/>
          <w:szCs w:val="24"/>
          <w:lang w:eastAsia="en-US"/>
        </w:rPr>
        <w:t> </w:t>
      </w:r>
      <w:r w:rsidRPr="008845A5">
        <w:rPr>
          <w:rFonts w:cs="Arial"/>
          <w:szCs w:val="24"/>
          <w:lang w:eastAsia="en-US"/>
        </w:rPr>
        <w:fldChar w:fldCharType="end"/>
      </w:r>
      <w:bookmarkStart w:id="24" w:name="Enclosures"/>
      <w:bookmarkEnd w:id="23"/>
      <w:bookmarkEnd w:id="24"/>
    </w:p>
    <w:sectPr w:rsidR="002E30DB" w:rsidRPr="008845A5" w:rsidSect="008845A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1B3A">
      <w:r>
        <w:separator/>
      </w:r>
    </w:p>
  </w:endnote>
  <w:endnote w:type="continuationSeparator" w:id="0">
    <w:p w:rsidR="00000000" w:rsidRDefault="001F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57" w:rsidRPr="00B83D57" w:rsidRDefault="001F1B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CD11D7" w:rsidRPr="00B83D57" w:rsidRDefault="002E30DB" w:rsidP="00CD11D7">
        <w:pPr>
          <w:tabs>
            <w:tab w:val="center" w:pos="4320"/>
            <w:tab w:val="right" w:pos="8640"/>
          </w:tabs>
          <w:jc w:val="right"/>
          <w:rPr>
            <w:sz w:val="16"/>
            <w:szCs w:val="16"/>
          </w:rPr>
        </w:pPr>
        <w:r w:rsidRPr="00B83D57">
          <w:rPr>
            <w:sz w:val="16"/>
            <w:szCs w:val="16"/>
          </w:rPr>
          <w:t xml:space="preserve">Seite </w:t>
        </w:r>
        <w:r w:rsidRPr="00B83D57">
          <w:rPr>
            <w:bCs/>
            <w:sz w:val="16"/>
            <w:szCs w:val="16"/>
          </w:rPr>
          <w:fldChar w:fldCharType="begin"/>
        </w:r>
        <w:r w:rsidRPr="00B83D57">
          <w:rPr>
            <w:bCs/>
            <w:sz w:val="16"/>
            <w:szCs w:val="16"/>
          </w:rPr>
          <w:instrText>PAGE</w:instrText>
        </w:r>
        <w:r w:rsidRPr="00B83D57">
          <w:rPr>
            <w:bCs/>
            <w:sz w:val="16"/>
            <w:szCs w:val="16"/>
          </w:rPr>
          <w:fldChar w:fldCharType="separate"/>
        </w:r>
        <w:r w:rsidR="001F1B3A">
          <w:rPr>
            <w:bCs/>
            <w:noProof/>
            <w:sz w:val="16"/>
            <w:szCs w:val="16"/>
          </w:rPr>
          <w:t>1</w:t>
        </w:r>
        <w:r w:rsidRPr="00B83D57">
          <w:rPr>
            <w:bCs/>
            <w:sz w:val="16"/>
            <w:szCs w:val="16"/>
          </w:rPr>
          <w:fldChar w:fldCharType="end"/>
        </w:r>
        <w:r w:rsidRPr="00B83D57">
          <w:rPr>
            <w:sz w:val="16"/>
            <w:szCs w:val="16"/>
          </w:rPr>
          <w:t xml:space="preserve"> von </w:t>
        </w:r>
        <w:r w:rsidRPr="00B83D57">
          <w:rPr>
            <w:bCs/>
            <w:sz w:val="16"/>
            <w:szCs w:val="16"/>
          </w:rPr>
          <w:fldChar w:fldCharType="begin"/>
        </w:r>
        <w:r w:rsidRPr="00B83D57">
          <w:rPr>
            <w:bCs/>
            <w:sz w:val="16"/>
            <w:szCs w:val="16"/>
          </w:rPr>
          <w:instrText>NUMPAGES</w:instrText>
        </w:r>
        <w:r w:rsidRPr="00B83D57">
          <w:rPr>
            <w:bCs/>
            <w:sz w:val="16"/>
            <w:szCs w:val="16"/>
          </w:rPr>
          <w:fldChar w:fldCharType="separate"/>
        </w:r>
        <w:r w:rsidR="001F1B3A">
          <w:rPr>
            <w:bCs/>
            <w:noProof/>
            <w:sz w:val="16"/>
            <w:szCs w:val="16"/>
          </w:rPr>
          <w:t>1</w:t>
        </w:r>
        <w:r w:rsidRPr="00B83D57">
          <w:rPr>
            <w:bCs/>
            <w:sz w:val="16"/>
            <w:szCs w:val="16"/>
          </w:rPr>
          <w:fldChar w:fldCharType="end"/>
        </w:r>
      </w:p>
    </w:sdtContent>
  </w:sdt>
  <w:p w:rsidR="00321804" w:rsidRPr="00B83D57" w:rsidRDefault="001F1B3A" w:rsidP="00CD11D7">
    <w:pP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B83D57" w:rsidRDefault="002E30DB">
    <w:r w:rsidRPr="00B83D57">
      <w:fldChar w:fldCharType="begin"/>
    </w:r>
    <w:r w:rsidRPr="00B83D57">
      <w:instrText xml:space="preserve"> if </w:instrText>
    </w:r>
    <w:r w:rsidRPr="00B83D57">
      <w:fldChar w:fldCharType="begin"/>
    </w:r>
    <w:r w:rsidRPr="00B83D57">
      <w:instrText xml:space="preserve"> DOCPROPERTY "Outputprofile.Internal.Draft"\*CHARFORMAT \&lt;OawJumpToField value=0/&gt;</w:instrText>
    </w:r>
    <w:r w:rsidRPr="00B83D57">
      <w:fldChar w:fldCharType="separate"/>
    </w:r>
    <w:r w:rsidR="001F1B3A">
      <w:rPr>
        <w:b/>
        <w:bCs/>
        <w:lang w:val="de-DE"/>
      </w:rPr>
      <w:instrText>Fehler! Unbekannter Name für Dokument-Eigenschaft.</w:instrText>
    </w:r>
    <w:r w:rsidRPr="00B83D57">
      <w:fldChar w:fldCharType="end"/>
    </w:r>
    <w:r w:rsidRPr="00B83D57">
      <w:instrText xml:space="preserve"> = "" "" "</w:instrText>
    </w:r>
    <w:r w:rsidRPr="00B83D57">
      <w:fldChar w:fldCharType="begin"/>
    </w:r>
    <w:r w:rsidRPr="00B83D57">
      <w:instrText xml:space="preserve"> DATE  \@ "dd.MM.yyyy, HH:mm:ss"  \* CHARFORMAT \&lt;OawJumpToField value=0/&gt;</w:instrText>
    </w:r>
    <w:r w:rsidRPr="00B83D57">
      <w:fldChar w:fldCharType="separate"/>
    </w:r>
    <w:r w:rsidR="001F1B3A">
      <w:rPr>
        <w:noProof/>
      </w:rPr>
      <w:instrText>17.05.2018, 17:44:21</w:instrText>
    </w:r>
    <w:r w:rsidRPr="00B83D57">
      <w:fldChar w:fldCharType="end"/>
    </w:r>
    <w:r w:rsidRPr="00B83D57">
      <w:instrText xml:space="preserve">, </w:instrText>
    </w:r>
    <w:fldSimple w:instr=" FILENAME  \p  \* MERGEFORMAT ">
      <w:r w:rsidR="001F1B3A">
        <w:rPr>
          <w:noProof/>
        </w:rPr>
        <w:instrText>G:\Rechtsdienst\Mehrwertausgleich\Musterschreiben und -verfügungen bei Um- oder Aufzonungen in Gebieten mit Sondernutzungsplanpflicht oder bei  Bebauungsplnen\_Rechnungsstellung bei Fälligkeit U+A und BP.docx</w:instrText>
      </w:r>
    </w:fldSimple>
    <w:r w:rsidRPr="00B83D57">
      <w:instrText>" \&lt;OawJumpToField value=0/&gt;</w:instrText>
    </w:r>
    <w:r w:rsidRPr="00B83D57">
      <w:fldChar w:fldCharType="separate"/>
    </w:r>
    <w:r w:rsidR="001F1B3A">
      <w:rPr>
        <w:noProof/>
      </w:rPr>
      <w:t>17.05.2018, 17:44:21</w:t>
    </w:r>
    <w:r w:rsidR="001F1B3A" w:rsidRPr="00B83D57">
      <w:rPr>
        <w:noProof/>
      </w:rPr>
      <w:t xml:space="preserve">, </w:t>
    </w:r>
    <w:r w:rsidR="001F1B3A">
      <w:rPr>
        <w:noProof/>
      </w:rPr>
      <w:t>G:\Rechtsdienst\Mehrwertausgleich\Musterschreiben und -verfügungen bei Um- oder Aufzonungen in Gebieten mit Sondernutzungsplanpflicht oder bei  Bebauungsplnen\_Rechnungsstellung bei Fälligkeit U+A und BP.docx</w:t>
    </w:r>
    <w:r w:rsidRPr="00B83D57">
      <w:fldChar w:fldCharType="end"/>
    </w:r>
    <w:r w:rsidRPr="00B83D57">
      <w:fldChar w:fldCharType="begin"/>
    </w:r>
    <w:r w:rsidRPr="00B83D57">
      <w:instrText xml:space="preserve"> if </w:instrText>
    </w:r>
    <w:r w:rsidRPr="00B83D57">
      <w:fldChar w:fldCharType="begin"/>
    </w:r>
    <w:r w:rsidRPr="00B83D57">
      <w:instrText xml:space="preserve"> DOCPROPERTY "Outputprofile.Internal.Original"\*CHARFORMAT \&lt;OawJumpToField value=0/&gt;</w:instrText>
    </w:r>
    <w:r w:rsidRPr="00B83D57">
      <w:fldChar w:fldCharType="separate"/>
    </w:r>
    <w:r w:rsidR="001F1B3A">
      <w:rPr>
        <w:b/>
        <w:bCs/>
        <w:lang w:val="de-DE"/>
      </w:rPr>
      <w:instrText>Fehler! Unbekannter Name für Dokument-Eigenschaft.</w:instrText>
    </w:r>
    <w:r w:rsidRPr="00B83D57">
      <w:fldChar w:fldCharType="end"/>
    </w:r>
    <w:r w:rsidRPr="00B83D57">
      <w:instrText xml:space="preserve"> = "" "" "</w:instrText>
    </w:r>
    <w:r w:rsidRPr="00B83D57">
      <w:fldChar w:fldCharType="begin"/>
    </w:r>
    <w:r w:rsidRPr="00B83D57">
      <w:instrText xml:space="preserve"> DATE  \@ "dd.MM.yyyy"  \* CHARFORMAT \&lt;OawJumpToField value=0/&gt;</w:instrText>
    </w:r>
    <w:r w:rsidRPr="00B83D57">
      <w:fldChar w:fldCharType="separate"/>
    </w:r>
    <w:r w:rsidR="001F1B3A">
      <w:rPr>
        <w:noProof/>
      </w:rPr>
      <w:instrText>17.05.2018</w:instrText>
    </w:r>
    <w:r w:rsidRPr="00B83D57">
      <w:fldChar w:fldCharType="end"/>
    </w:r>
    <w:r w:rsidRPr="00B83D57">
      <w:instrText xml:space="preserve">, </w:instrText>
    </w:r>
    <w:fldSimple w:instr=" FILENAME  \p  \* MERGEFORMAT ">
      <w:r w:rsidR="001F1B3A">
        <w:rPr>
          <w:noProof/>
        </w:rPr>
        <w:instrText>G:\Rechtsdienst\Mehrwertausgleich\Musterschreiben und -verfügungen bei Um- oder Aufzonungen in Gebieten mit Sondernutzungsplanpflicht oder bei  Bebauungsplnen\_Rechnungsstellung bei Fälligkeit U+A und BP.docx</w:instrText>
      </w:r>
    </w:fldSimple>
    <w:r w:rsidRPr="00B83D57">
      <w:instrText>" \&lt;OawJumpToField value=0/&gt;</w:instrText>
    </w:r>
    <w:r w:rsidRPr="00B83D57">
      <w:fldChar w:fldCharType="separate"/>
    </w:r>
    <w:r w:rsidR="001F1B3A">
      <w:rPr>
        <w:noProof/>
      </w:rPr>
      <w:t>17.05.2018</w:t>
    </w:r>
    <w:r w:rsidR="001F1B3A" w:rsidRPr="00B83D57">
      <w:rPr>
        <w:noProof/>
      </w:rPr>
      <w:t xml:space="preserve">, </w:t>
    </w:r>
    <w:r w:rsidR="001F1B3A">
      <w:rPr>
        <w:noProof/>
      </w:rPr>
      <w:t>G:\Rechtsdienst\Mehrwertausgleich\Musterschreiben und -verfügungen bei Um- oder Aufzonungen in Gebieten mit Sondernutzungsplanpflicht oder bei  Bebauungsplnen\_Rechnungsstellung bei Fälligkeit U+A und BP.docx</w:t>
    </w:r>
    <w:r w:rsidRPr="00B83D5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1B3A">
      <w:r>
        <w:separator/>
      </w:r>
    </w:p>
  </w:footnote>
  <w:footnote w:type="continuationSeparator" w:id="0">
    <w:p w:rsidR="00000000" w:rsidRDefault="001F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57" w:rsidRPr="00B83D57" w:rsidRDefault="001F1B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57" w:rsidRPr="00B83D57" w:rsidRDefault="001F1B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B83D57" w:rsidRDefault="001F1B3A">
    <w:pPr>
      <w:spacing w:line="20" w:lineRule="exact"/>
      <w:rPr>
        <w:sz w:val="2"/>
        <w:szCs w:val="2"/>
      </w:rPr>
    </w:pPr>
  </w:p>
  <w:p w:rsidR="00321804" w:rsidRPr="00B83D57" w:rsidRDefault="002E30DB">
    <w:pPr>
      <w:rPr>
        <w:color w:val="000000"/>
        <w:sz w:val="2"/>
        <w:szCs w:val="2"/>
      </w:rPr>
    </w:pPr>
    <w:r w:rsidRPr="00B83D57">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65A"/>
    <w:multiLevelType w:val="hybridMultilevel"/>
    <w:tmpl w:val="5120B324"/>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DB"/>
    <w:rsid w:val="000279EF"/>
    <w:rsid w:val="001F1B3A"/>
    <w:rsid w:val="002849B7"/>
    <w:rsid w:val="002E30DB"/>
    <w:rsid w:val="006F686B"/>
    <w:rsid w:val="007C7F62"/>
    <w:rsid w:val="008E7591"/>
    <w:rsid w:val="00AC6EE1"/>
    <w:rsid w:val="00BE0403"/>
    <w:rsid w:val="00C4638D"/>
    <w:rsid w:val="00C86745"/>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9029"/>
  <w15:chartTrackingRefBased/>
  <w15:docId w15:val="{DFF784DB-E111-462F-A99C-E187CD8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0DB"/>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Company>Kanton Luzern</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2</cp:revision>
  <cp:lastPrinted>2018-05-17T15:44:00Z</cp:lastPrinted>
  <dcterms:created xsi:type="dcterms:W3CDTF">2018-05-17T07:12:00Z</dcterms:created>
  <dcterms:modified xsi:type="dcterms:W3CDTF">2018-05-17T15:44:00Z</dcterms:modified>
</cp:coreProperties>
</file>