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3A2" w:rsidRPr="004463A2" w:rsidRDefault="004463A2" w:rsidP="004463A2">
      <w:pPr>
        <w:rPr>
          <w:rFonts w:eastAsiaTheme="minorHAnsi" w:cs="Arial"/>
          <w:kern w:val="0"/>
          <w:lang w:eastAsia="en-US"/>
        </w:rPr>
      </w:pPr>
      <w:bookmarkStart w:id="0" w:name="Enclosures"/>
      <w:bookmarkEnd w:id="0"/>
      <w:r w:rsidRPr="004463A2">
        <w:rPr>
          <w:rFonts w:eastAsiaTheme="minorHAnsi" w:cs="Arial"/>
          <w:kern w:val="0"/>
          <w:lang w:eastAsia="en-US"/>
        </w:rPr>
        <w:t xml:space="preserve">Einwohnergemeinde </w:t>
      </w:r>
      <w:r w:rsidRPr="004463A2">
        <w:rPr>
          <w:rFonts w:eastAsiaTheme="minorHAnsi" w:cs="Arial"/>
          <w:kern w:val="0"/>
          <w:lang w:eastAsia="en-US"/>
        </w:rPr>
        <w:fldChar w:fldCharType="begin">
          <w:ffData>
            <w:name w:val="Text1"/>
            <w:enabled/>
            <w:calcOnExit w:val="0"/>
            <w:textInput/>
          </w:ffData>
        </w:fldChar>
      </w:r>
      <w:bookmarkStart w:id="1" w:name="Text1"/>
      <w:r w:rsidRPr="004463A2">
        <w:rPr>
          <w:rFonts w:eastAsiaTheme="minorHAnsi" w:cs="Arial"/>
          <w:kern w:val="0"/>
          <w:lang w:eastAsia="en-US"/>
        </w:rPr>
        <w:instrText xml:space="preserve"> FORMTEXT </w:instrText>
      </w:r>
      <w:r w:rsidRPr="004463A2">
        <w:rPr>
          <w:rFonts w:eastAsiaTheme="minorHAnsi" w:cs="Arial"/>
          <w:kern w:val="0"/>
          <w:lang w:eastAsia="en-US"/>
        </w:rPr>
      </w:r>
      <w:r w:rsidRPr="004463A2">
        <w:rPr>
          <w:rFonts w:eastAsiaTheme="minorHAnsi" w:cs="Arial"/>
          <w:kern w:val="0"/>
          <w:lang w:eastAsia="en-US"/>
        </w:rPr>
        <w:fldChar w:fldCharType="separate"/>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kern w:val="0"/>
          <w:lang w:eastAsia="en-US"/>
        </w:rPr>
        <w:fldChar w:fldCharType="end"/>
      </w:r>
      <w:bookmarkEnd w:id="1"/>
    </w:p>
    <w:p w:rsidR="004463A2" w:rsidRPr="004463A2" w:rsidRDefault="004463A2" w:rsidP="004463A2">
      <w:pPr>
        <w:rPr>
          <w:rFonts w:eastAsiaTheme="minorHAnsi" w:cs="Arial"/>
          <w:kern w:val="0"/>
          <w:lang w:eastAsia="en-US"/>
        </w:rPr>
      </w:pPr>
      <w:r w:rsidRPr="004463A2">
        <w:rPr>
          <w:rFonts w:eastAsiaTheme="minorHAnsi" w:cs="Arial"/>
          <w:kern w:val="0"/>
          <w:lang w:eastAsia="en-US"/>
        </w:rPr>
        <w:fldChar w:fldCharType="begin">
          <w:ffData>
            <w:name w:val="Text2"/>
            <w:enabled/>
            <w:calcOnExit w:val="0"/>
            <w:textInput>
              <w:default w:val="zuständiges Organ"/>
            </w:textInput>
          </w:ffData>
        </w:fldChar>
      </w:r>
      <w:bookmarkStart w:id="2" w:name="Text2"/>
      <w:r w:rsidRPr="004463A2">
        <w:rPr>
          <w:rFonts w:eastAsiaTheme="minorHAnsi" w:cs="Arial"/>
          <w:kern w:val="0"/>
          <w:lang w:eastAsia="en-US"/>
        </w:rPr>
        <w:instrText xml:space="preserve"> FORMTEXT </w:instrText>
      </w:r>
      <w:r w:rsidRPr="004463A2">
        <w:rPr>
          <w:rFonts w:eastAsiaTheme="minorHAnsi" w:cs="Arial"/>
          <w:kern w:val="0"/>
          <w:lang w:eastAsia="en-US"/>
        </w:rPr>
      </w:r>
      <w:r w:rsidRPr="004463A2">
        <w:rPr>
          <w:rFonts w:eastAsiaTheme="minorHAnsi" w:cs="Arial"/>
          <w:kern w:val="0"/>
          <w:lang w:eastAsia="en-US"/>
        </w:rPr>
        <w:fldChar w:fldCharType="separate"/>
      </w:r>
      <w:r w:rsidRPr="004463A2">
        <w:rPr>
          <w:rFonts w:eastAsiaTheme="minorHAnsi" w:cs="Arial"/>
          <w:noProof/>
          <w:kern w:val="0"/>
          <w:lang w:eastAsia="en-US"/>
        </w:rPr>
        <w:t>zuständiges Organ</w:t>
      </w:r>
      <w:r w:rsidRPr="004463A2">
        <w:rPr>
          <w:rFonts w:eastAsiaTheme="minorHAnsi" w:cs="Arial"/>
          <w:kern w:val="0"/>
          <w:lang w:eastAsia="en-US"/>
        </w:rPr>
        <w:fldChar w:fldCharType="end"/>
      </w:r>
      <w:bookmarkEnd w:id="2"/>
    </w:p>
    <w:p w:rsidR="004463A2" w:rsidRPr="004463A2" w:rsidRDefault="004463A2" w:rsidP="004463A2">
      <w:pPr>
        <w:rPr>
          <w:rFonts w:eastAsiaTheme="minorHAnsi" w:cs="Arial"/>
          <w:kern w:val="0"/>
          <w:lang w:eastAsia="en-US"/>
        </w:rPr>
      </w:pPr>
    </w:p>
    <w:p w:rsidR="004463A2" w:rsidRPr="004463A2" w:rsidRDefault="004463A2" w:rsidP="004463A2">
      <w:pPr>
        <w:rPr>
          <w:rFonts w:eastAsiaTheme="minorHAnsi" w:cs="Arial"/>
          <w:kern w:val="0"/>
          <w:lang w:eastAsia="en-US"/>
        </w:rPr>
      </w:pPr>
    </w:p>
    <w:p w:rsidR="004463A2" w:rsidRPr="004463A2" w:rsidRDefault="004463A2" w:rsidP="004463A2">
      <w:pPr>
        <w:tabs>
          <w:tab w:val="left" w:pos="5103"/>
        </w:tabs>
        <w:rPr>
          <w:rFonts w:eastAsiaTheme="minorHAnsi" w:cs="Arial"/>
          <w:kern w:val="0"/>
          <w:lang w:eastAsia="en-US"/>
        </w:rPr>
      </w:pPr>
      <w:r w:rsidRPr="004463A2">
        <w:rPr>
          <w:rFonts w:eastAsiaTheme="minorHAnsi" w:cs="Arial"/>
          <w:kern w:val="0"/>
          <w:lang w:eastAsia="en-US"/>
        </w:rPr>
        <w:tab/>
      </w:r>
      <w:r w:rsidRPr="004463A2">
        <w:rPr>
          <w:rFonts w:eastAsiaTheme="minorHAnsi" w:cs="Arial"/>
          <w:kern w:val="0"/>
          <w:lang w:eastAsia="en-US"/>
        </w:rPr>
        <w:fldChar w:fldCharType="begin">
          <w:ffData>
            <w:name w:val="Text3"/>
            <w:enabled/>
            <w:calcOnExit w:val="0"/>
            <w:textInput>
              <w:default w:val="Adressat Grundeigentümer"/>
            </w:textInput>
          </w:ffData>
        </w:fldChar>
      </w:r>
      <w:bookmarkStart w:id="3" w:name="Text3"/>
      <w:r w:rsidRPr="004463A2">
        <w:rPr>
          <w:rFonts w:eastAsiaTheme="minorHAnsi" w:cs="Arial"/>
          <w:kern w:val="0"/>
          <w:lang w:eastAsia="en-US"/>
        </w:rPr>
        <w:instrText xml:space="preserve"> FORMTEXT </w:instrText>
      </w:r>
      <w:r w:rsidRPr="004463A2">
        <w:rPr>
          <w:rFonts w:eastAsiaTheme="minorHAnsi" w:cs="Arial"/>
          <w:kern w:val="0"/>
          <w:lang w:eastAsia="en-US"/>
        </w:rPr>
      </w:r>
      <w:r w:rsidRPr="004463A2">
        <w:rPr>
          <w:rFonts w:eastAsiaTheme="minorHAnsi" w:cs="Arial"/>
          <w:kern w:val="0"/>
          <w:lang w:eastAsia="en-US"/>
        </w:rPr>
        <w:fldChar w:fldCharType="separate"/>
      </w:r>
      <w:r w:rsidRPr="004463A2">
        <w:rPr>
          <w:rFonts w:eastAsiaTheme="minorHAnsi" w:cs="Arial"/>
          <w:noProof/>
          <w:kern w:val="0"/>
          <w:lang w:eastAsia="en-US"/>
        </w:rPr>
        <w:t>Adressat Grundeigentümer</w:t>
      </w:r>
      <w:r w:rsidRPr="004463A2">
        <w:rPr>
          <w:rFonts w:eastAsiaTheme="minorHAnsi" w:cs="Arial"/>
          <w:kern w:val="0"/>
          <w:lang w:eastAsia="en-US"/>
        </w:rPr>
        <w:fldChar w:fldCharType="end"/>
      </w:r>
      <w:bookmarkEnd w:id="3"/>
    </w:p>
    <w:p w:rsidR="004463A2" w:rsidRPr="004463A2" w:rsidRDefault="004463A2" w:rsidP="004463A2">
      <w:pPr>
        <w:tabs>
          <w:tab w:val="left" w:pos="5103"/>
        </w:tabs>
        <w:rPr>
          <w:rFonts w:eastAsiaTheme="minorHAnsi" w:cs="Arial"/>
          <w:kern w:val="0"/>
          <w:lang w:eastAsia="en-US"/>
        </w:rPr>
      </w:pPr>
    </w:p>
    <w:p w:rsidR="004463A2" w:rsidRPr="004463A2" w:rsidRDefault="004463A2" w:rsidP="004463A2">
      <w:pPr>
        <w:tabs>
          <w:tab w:val="left" w:pos="5103"/>
        </w:tabs>
        <w:rPr>
          <w:rFonts w:eastAsiaTheme="minorHAnsi" w:cs="Arial"/>
          <w:kern w:val="0"/>
          <w:lang w:eastAsia="en-US"/>
        </w:rPr>
      </w:pPr>
    </w:p>
    <w:p w:rsidR="004463A2" w:rsidRPr="004463A2" w:rsidRDefault="004463A2" w:rsidP="004463A2">
      <w:pPr>
        <w:tabs>
          <w:tab w:val="left" w:pos="5103"/>
        </w:tabs>
        <w:rPr>
          <w:rFonts w:eastAsiaTheme="minorHAnsi" w:cs="Arial"/>
          <w:kern w:val="0"/>
          <w:lang w:eastAsia="en-US"/>
        </w:rPr>
      </w:pPr>
    </w:p>
    <w:p w:rsidR="004463A2" w:rsidRPr="004463A2" w:rsidRDefault="004463A2" w:rsidP="004463A2">
      <w:pPr>
        <w:tabs>
          <w:tab w:val="left" w:pos="5103"/>
        </w:tabs>
        <w:rPr>
          <w:rFonts w:eastAsiaTheme="minorHAnsi" w:cs="Arial"/>
          <w:kern w:val="0"/>
          <w:lang w:eastAsia="en-US"/>
        </w:rPr>
      </w:pPr>
    </w:p>
    <w:p w:rsidR="004463A2" w:rsidRPr="004463A2" w:rsidRDefault="004463A2" w:rsidP="004463A2">
      <w:pPr>
        <w:tabs>
          <w:tab w:val="left" w:pos="5103"/>
        </w:tabs>
        <w:rPr>
          <w:rFonts w:eastAsiaTheme="minorHAnsi" w:cs="Arial"/>
          <w:kern w:val="0"/>
          <w:lang w:eastAsia="en-US"/>
        </w:rPr>
      </w:pPr>
    </w:p>
    <w:p w:rsidR="004463A2" w:rsidRPr="004463A2" w:rsidRDefault="004463A2" w:rsidP="004463A2">
      <w:pPr>
        <w:tabs>
          <w:tab w:val="left" w:pos="5103"/>
        </w:tabs>
        <w:rPr>
          <w:rFonts w:eastAsiaTheme="minorHAnsi" w:cs="Arial"/>
          <w:kern w:val="0"/>
          <w:lang w:eastAsia="en-US"/>
        </w:rPr>
      </w:pPr>
      <w:r w:rsidRPr="004463A2">
        <w:rPr>
          <w:rFonts w:eastAsiaTheme="minorHAnsi" w:cs="Arial"/>
          <w:kern w:val="0"/>
          <w:lang w:eastAsia="en-US"/>
        </w:rPr>
        <w:fldChar w:fldCharType="begin">
          <w:ffData>
            <w:name w:val="Text4"/>
            <w:enabled/>
            <w:calcOnExit w:val="0"/>
            <w:textInput>
              <w:default w:val="Ort und Datum"/>
            </w:textInput>
          </w:ffData>
        </w:fldChar>
      </w:r>
      <w:bookmarkStart w:id="4" w:name="Text4"/>
      <w:r w:rsidRPr="004463A2">
        <w:rPr>
          <w:rFonts w:eastAsiaTheme="minorHAnsi" w:cs="Arial"/>
          <w:kern w:val="0"/>
          <w:lang w:eastAsia="en-US"/>
        </w:rPr>
        <w:instrText xml:space="preserve"> FORMTEXT </w:instrText>
      </w:r>
      <w:r w:rsidRPr="004463A2">
        <w:rPr>
          <w:rFonts w:eastAsiaTheme="minorHAnsi" w:cs="Arial"/>
          <w:kern w:val="0"/>
          <w:lang w:eastAsia="en-US"/>
        </w:rPr>
      </w:r>
      <w:r w:rsidRPr="004463A2">
        <w:rPr>
          <w:rFonts w:eastAsiaTheme="minorHAnsi" w:cs="Arial"/>
          <w:kern w:val="0"/>
          <w:lang w:eastAsia="en-US"/>
        </w:rPr>
        <w:fldChar w:fldCharType="separate"/>
      </w:r>
      <w:r w:rsidRPr="004463A2">
        <w:rPr>
          <w:rFonts w:eastAsiaTheme="minorHAnsi" w:cs="Arial"/>
          <w:noProof/>
          <w:kern w:val="0"/>
          <w:lang w:eastAsia="en-US"/>
        </w:rPr>
        <w:t>Ort und Datum</w:t>
      </w:r>
      <w:r w:rsidRPr="004463A2">
        <w:rPr>
          <w:rFonts w:eastAsiaTheme="minorHAnsi" w:cs="Arial"/>
          <w:kern w:val="0"/>
          <w:lang w:eastAsia="en-US"/>
        </w:rPr>
        <w:fldChar w:fldCharType="end"/>
      </w:r>
      <w:bookmarkEnd w:id="4"/>
    </w:p>
    <w:p w:rsidR="004463A2" w:rsidRPr="004463A2" w:rsidRDefault="004463A2" w:rsidP="004463A2">
      <w:pPr>
        <w:tabs>
          <w:tab w:val="left" w:pos="5103"/>
        </w:tabs>
        <w:rPr>
          <w:rFonts w:eastAsiaTheme="minorHAnsi" w:cs="Arial"/>
          <w:kern w:val="0"/>
          <w:lang w:eastAsia="en-US"/>
        </w:rPr>
      </w:pPr>
    </w:p>
    <w:p w:rsidR="004463A2" w:rsidRPr="004463A2" w:rsidRDefault="004463A2" w:rsidP="004463A2">
      <w:pPr>
        <w:tabs>
          <w:tab w:val="left" w:pos="5103"/>
        </w:tabs>
        <w:rPr>
          <w:rFonts w:eastAsiaTheme="minorHAnsi" w:cs="Arial"/>
          <w:kern w:val="0"/>
          <w:lang w:eastAsia="en-US"/>
        </w:rPr>
      </w:pPr>
    </w:p>
    <w:p w:rsidR="004463A2" w:rsidRPr="004463A2" w:rsidRDefault="004463A2" w:rsidP="004463A2">
      <w:pPr>
        <w:tabs>
          <w:tab w:val="left" w:pos="5103"/>
        </w:tabs>
        <w:rPr>
          <w:rFonts w:ascii="Arial Black" w:eastAsiaTheme="minorHAnsi" w:hAnsi="Arial Black" w:cs="Arial"/>
          <w:kern w:val="0"/>
          <w:sz w:val="24"/>
          <w:szCs w:val="24"/>
          <w:lang w:eastAsia="en-US"/>
        </w:rPr>
      </w:pPr>
      <w:r w:rsidRPr="004463A2">
        <w:rPr>
          <w:rFonts w:ascii="Arial Black" w:eastAsiaTheme="minorHAnsi" w:hAnsi="Arial Black" w:cs="Arial"/>
          <w:kern w:val="0"/>
          <w:sz w:val="24"/>
          <w:szCs w:val="24"/>
          <w:lang w:eastAsia="en-US"/>
        </w:rPr>
        <w:t xml:space="preserve">Veranlagung der Mehrwertabgabe </w:t>
      </w:r>
      <w:r w:rsidRPr="004463A2">
        <w:rPr>
          <w:rFonts w:ascii="Arial Black" w:eastAsiaTheme="minorHAnsi" w:hAnsi="Arial Black" w:cs="Arial"/>
          <w:kern w:val="0"/>
          <w:sz w:val="24"/>
          <w:szCs w:val="24"/>
          <w:lang w:eastAsia="en-US"/>
        </w:rPr>
        <w:fldChar w:fldCharType="begin">
          <w:ffData>
            <w:name w:val="Text5"/>
            <w:enabled/>
            <w:calcOnExit w:val="0"/>
            <w:textInput>
              <w:default w:val="aus der Umzonung/Aufzonung des Gst. Nr. XXX, GB XXX  /  aus dem Erlass/Änderung des Bebauungsplans XXX"/>
            </w:textInput>
          </w:ffData>
        </w:fldChar>
      </w:r>
      <w:bookmarkStart w:id="5" w:name="Text5"/>
      <w:r w:rsidRPr="004463A2">
        <w:rPr>
          <w:rFonts w:ascii="Arial Black" w:eastAsiaTheme="minorHAnsi" w:hAnsi="Arial Black" w:cs="Arial"/>
          <w:kern w:val="0"/>
          <w:sz w:val="24"/>
          <w:szCs w:val="24"/>
          <w:lang w:eastAsia="en-US"/>
        </w:rPr>
        <w:instrText xml:space="preserve"> FORMTEXT </w:instrText>
      </w:r>
      <w:r w:rsidRPr="004463A2">
        <w:rPr>
          <w:rFonts w:ascii="Arial Black" w:eastAsiaTheme="minorHAnsi" w:hAnsi="Arial Black" w:cs="Arial"/>
          <w:kern w:val="0"/>
          <w:sz w:val="24"/>
          <w:szCs w:val="24"/>
          <w:lang w:eastAsia="en-US"/>
        </w:rPr>
      </w:r>
      <w:r w:rsidRPr="004463A2">
        <w:rPr>
          <w:rFonts w:ascii="Arial Black" w:eastAsiaTheme="minorHAnsi" w:hAnsi="Arial Black" w:cs="Arial"/>
          <w:kern w:val="0"/>
          <w:sz w:val="24"/>
          <w:szCs w:val="24"/>
          <w:lang w:eastAsia="en-US"/>
        </w:rPr>
        <w:fldChar w:fldCharType="separate"/>
      </w:r>
      <w:r w:rsidRPr="004463A2">
        <w:rPr>
          <w:rFonts w:ascii="Arial Black" w:eastAsiaTheme="minorHAnsi" w:hAnsi="Arial Black" w:cs="Arial"/>
          <w:noProof/>
          <w:kern w:val="0"/>
          <w:sz w:val="24"/>
          <w:szCs w:val="24"/>
          <w:lang w:eastAsia="en-US"/>
        </w:rPr>
        <w:t>aus der Umzonung/Aufzonung des Gst. Nr. XXX, GB XXX  /  aus dem Erlass/Änderung des Bebauungsplans XXX</w:t>
      </w:r>
      <w:r w:rsidRPr="004463A2">
        <w:rPr>
          <w:rFonts w:ascii="Arial Black" w:eastAsiaTheme="minorHAnsi" w:hAnsi="Arial Black" w:cs="Arial"/>
          <w:kern w:val="0"/>
          <w:sz w:val="24"/>
          <w:szCs w:val="24"/>
          <w:lang w:eastAsia="en-US"/>
        </w:rPr>
        <w:fldChar w:fldCharType="end"/>
      </w:r>
      <w:bookmarkEnd w:id="5"/>
    </w:p>
    <w:p w:rsidR="004463A2" w:rsidRPr="004463A2" w:rsidRDefault="004463A2" w:rsidP="004463A2">
      <w:pPr>
        <w:tabs>
          <w:tab w:val="left" w:pos="5103"/>
        </w:tabs>
        <w:rPr>
          <w:rFonts w:ascii="Arial Black" w:eastAsiaTheme="minorHAnsi" w:hAnsi="Arial Black" w:cs="Arial"/>
          <w:kern w:val="0"/>
          <w:sz w:val="24"/>
          <w:szCs w:val="24"/>
          <w:lang w:eastAsia="en-US"/>
        </w:rPr>
      </w:pPr>
      <w:r w:rsidRPr="004463A2">
        <w:rPr>
          <w:rFonts w:ascii="Arial Black" w:eastAsiaTheme="minorHAnsi" w:hAnsi="Arial Black" w:cs="Arial"/>
          <w:kern w:val="0"/>
          <w:sz w:val="24"/>
          <w:szCs w:val="24"/>
          <w:lang w:eastAsia="en-US"/>
        </w:rPr>
        <w:t>Rechtliches Gehör</w:t>
      </w:r>
    </w:p>
    <w:p w:rsidR="004463A2" w:rsidRPr="004463A2" w:rsidRDefault="004463A2" w:rsidP="004463A2">
      <w:pPr>
        <w:tabs>
          <w:tab w:val="left" w:pos="5103"/>
        </w:tabs>
        <w:rPr>
          <w:rFonts w:eastAsiaTheme="minorHAnsi" w:cs="Arial"/>
          <w:kern w:val="0"/>
          <w:lang w:eastAsia="en-US"/>
        </w:rPr>
      </w:pPr>
    </w:p>
    <w:p w:rsidR="004463A2" w:rsidRPr="004463A2" w:rsidRDefault="004463A2" w:rsidP="004463A2">
      <w:pPr>
        <w:tabs>
          <w:tab w:val="left" w:pos="5103"/>
        </w:tabs>
        <w:rPr>
          <w:rFonts w:eastAsiaTheme="minorHAnsi" w:cs="Arial"/>
          <w:kern w:val="0"/>
          <w:lang w:eastAsia="en-US"/>
        </w:rPr>
      </w:pPr>
      <w:r w:rsidRPr="004463A2">
        <w:rPr>
          <w:rFonts w:eastAsiaTheme="minorHAnsi" w:cs="Arial"/>
          <w:kern w:val="0"/>
          <w:lang w:eastAsia="en-US"/>
        </w:rPr>
        <w:t>Sehr geehrte</w:t>
      </w:r>
      <w:r w:rsidRPr="004463A2">
        <w:rPr>
          <w:rFonts w:eastAsiaTheme="minorHAnsi" w:cs="Arial"/>
          <w:kern w:val="0"/>
          <w:lang w:eastAsia="en-US"/>
        </w:rPr>
        <w:fldChar w:fldCharType="begin">
          <w:ffData>
            <w:name w:val="Text6"/>
            <w:enabled/>
            <w:calcOnExit w:val="0"/>
            <w:textInput/>
          </w:ffData>
        </w:fldChar>
      </w:r>
      <w:bookmarkStart w:id="6" w:name="Text6"/>
      <w:r w:rsidRPr="004463A2">
        <w:rPr>
          <w:rFonts w:eastAsiaTheme="minorHAnsi" w:cs="Arial"/>
          <w:kern w:val="0"/>
          <w:lang w:eastAsia="en-US"/>
        </w:rPr>
        <w:instrText xml:space="preserve"> FORMTEXT </w:instrText>
      </w:r>
      <w:r w:rsidRPr="004463A2">
        <w:rPr>
          <w:rFonts w:eastAsiaTheme="minorHAnsi" w:cs="Arial"/>
          <w:kern w:val="0"/>
          <w:lang w:eastAsia="en-US"/>
        </w:rPr>
      </w:r>
      <w:r w:rsidRPr="004463A2">
        <w:rPr>
          <w:rFonts w:eastAsiaTheme="minorHAnsi" w:cs="Arial"/>
          <w:kern w:val="0"/>
          <w:lang w:eastAsia="en-US"/>
        </w:rPr>
        <w:fldChar w:fldCharType="separate"/>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kern w:val="0"/>
          <w:lang w:eastAsia="en-US"/>
        </w:rPr>
        <w:fldChar w:fldCharType="end"/>
      </w:r>
      <w:bookmarkEnd w:id="6"/>
    </w:p>
    <w:p w:rsidR="004463A2" w:rsidRPr="004463A2" w:rsidRDefault="004463A2" w:rsidP="004463A2">
      <w:pPr>
        <w:tabs>
          <w:tab w:val="left" w:pos="5103"/>
        </w:tabs>
        <w:rPr>
          <w:rFonts w:eastAsiaTheme="minorHAnsi" w:cs="Arial"/>
          <w:kern w:val="0"/>
          <w:lang w:eastAsia="en-US"/>
        </w:rPr>
      </w:pPr>
    </w:p>
    <w:p w:rsidR="004463A2" w:rsidRPr="004463A2" w:rsidRDefault="004463A2" w:rsidP="004463A2">
      <w:pPr>
        <w:tabs>
          <w:tab w:val="left" w:pos="5103"/>
        </w:tabs>
        <w:rPr>
          <w:rFonts w:eastAsiaTheme="minorHAnsi" w:cs="Arial"/>
          <w:kern w:val="0"/>
          <w:lang w:eastAsia="en-US"/>
        </w:rPr>
      </w:pPr>
      <w:r w:rsidRPr="004463A2">
        <w:rPr>
          <w:rFonts w:eastAsiaTheme="minorHAnsi" w:cs="Arial"/>
          <w:kern w:val="0"/>
          <w:lang w:eastAsia="en-US"/>
        </w:rPr>
        <w:t xml:space="preserve">Am </w:t>
      </w:r>
      <w:r w:rsidRPr="004463A2">
        <w:rPr>
          <w:rFonts w:eastAsiaTheme="minorHAnsi" w:cs="Arial"/>
          <w:kern w:val="0"/>
          <w:lang w:eastAsia="en-US"/>
        </w:rPr>
        <w:fldChar w:fldCharType="begin">
          <w:ffData>
            <w:name w:val="Text7"/>
            <w:enabled/>
            <w:calcOnExit w:val="0"/>
            <w:textInput/>
          </w:ffData>
        </w:fldChar>
      </w:r>
      <w:bookmarkStart w:id="7" w:name="Text7"/>
      <w:r w:rsidRPr="004463A2">
        <w:rPr>
          <w:rFonts w:eastAsiaTheme="minorHAnsi" w:cs="Arial"/>
          <w:kern w:val="0"/>
          <w:lang w:eastAsia="en-US"/>
        </w:rPr>
        <w:instrText xml:space="preserve"> FORMTEXT </w:instrText>
      </w:r>
      <w:r w:rsidRPr="004463A2">
        <w:rPr>
          <w:rFonts w:eastAsiaTheme="minorHAnsi" w:cs="Arial"/>
          <w:kern w:val="0"/>
          <w:lang w:eastAsia="en-US"/>
        </w:rPr>
      </w:r>
      <w:r w:rsidRPr="004463A2">
        <w:rPr>
          <w:rFonts w:eastAsiaTheme="minorHAnsi" w:cs="Arial"/>
          <w:kern w:val="0"/>
          <w:lang w:eastAsia="en-US"/>
        </w:rPr>
        <w:fldChar w:fldCharType="separate"/>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kern w:val="0"/>
          <w:lang w:eastAsia="en-US"/>
        </w:rPr>
        <w:fldChar w:fldCharType="end"/>
      </w:r>
      <w:bookmarkEnd w:id="7"/>
      <w:r w:rsidRPr="004463A2">
        <w:rPr>
          <w:rFonts w:eastAsiaTheme="minorHAnsi" w:cs="Arial"/>
          <w:kern w:val="0"/>
          <w:lang w:eastAsia="en-US"/>
        </w:rPr>
        <w:t xml:space="preserve"> wurde Ihr Grundstück Nr. </w:t>
      </w:r>
      <w:r w:rsidRPr="004463A2">
        <w:rPr>
          <w:rFonts w:eastAsiaTheme="minorHAnsi" w:cs="Arial"/>
          <w:kern w:val="0"/>
          <w:lang w:eastAsia="en-US"/>
        </w:rPr>
        <w:fldChar w:fldCharType="begin">
          <w:ffData>
            <w:name w:val="Text8"/>
            <w:enabled/>
            <w:calcOnExit w:val="0"/>
            <w:textInput/>
          </w:ffData>
        </w:fldChar>
      </w:r>
      <w:bookmarkStart w:id="8" w:name="Text8"/>
      <w:r w:rsidRPr="004463A2">
        <w:rPr>
          <w:rFonts w:eastAsiaTheme="minorHAnsi" w:cs="Arial"/>
          <w:kern w:val="0"/>
          <w:lang w:eastAsia="en-US"/>
        </w:rPr>
        <w:instrText xml:space="preserve"> FORMTEXT </w:instrText>
      </w:r>
      <w:r w:rsidRPr="004463A2">
        <w:rPr>
          <w:rFonts w:eastAsiaTheme="minorHAnsi" w:cs="Arial"/>
          <w:kern w:val="0"/>
          <w:lang w:eastAsia="en-US"/>
        </w:rPr>
      </w:r>
      <w:r w:rsidRPr="004463A2">
        <w:rPr>
          <w:rFonts w:eastAsiaTheme="minorHAnsi" w:cs="Arial"/>
          <w:kern w:val="0"/>
          <w:lang w:eastAsia="en-US"/>
        </w:rPr>
        <w:fldChar w:fldCharType="separate"/>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kern w:val="0"/>
          <w:lang w:eastAsia="en-US"/>
        </w:rPr>
        <w:fldChar w:fldCharType="end"/>
      </w:r>
      <w:bookmarkEnd w:id="8"/>
      <w:r w:rsidRPr="004463A2">
        <w:rPr>
          <w:rFonts w:eastAsiaTheme="minorHAnsi" w:cs="Arial"/>
          <w:kern w:val="0"/>
          <w:lang w:eastAsia="en-US"/>
        </w:rPr>
        <w:t>, GB </w:t>
      </w:r>
      <w:r w:rsidRPr="004463A2">
        <w:rPr>
          <w:rFonts w:eastAsiaTheme="minorHAnsi" w:cs="Arial"/>
          <w:kern w:val="0"/>
          <w:lang w:eastAsia="en-US"/>
        </w:rPr>
        <w:fldChar w:fldCharType="begin">
          <w:ffData>
            <w:name w:val="Text9"/>
            <w:enabled/>
            <w:calcOnExit w:val="0"/>
            <w:textInput/>
          </w:ffData>
        </w:fldChar>
      </w:r>
      <w:bookmarkStart w:id="9" w:name="Text9"/>
      <w:r w:rsidRPr="004463A2">
        <w:rPr>
          <w:rFonts w:eastAsiaTheme="minorHAnsi" w:cs="Arial"/>
          <w:kern w:val="0"/>
          <w:lang w:eastAsia="en-US"/>
        </w:rPr>
        <w:instrText xml:space="preserve"> FORMTEXT </w:instrText>
      </w:r>
      <w:r w:rsidRPr="004463A2">
        <w:rPr>
          <w:rFonts w:eastAsiaTheme="minorHAnsi" w:cs="Arial"/>
          <w:kern w:val="0"/>
          <w:lang w:eastAsia="en-US"/>
        </w:rPr>
      </w:r>
      <w:r w:rsidRPr="004463A2">
        <w:rPr>
          <w:rFonts w:eastAsiaTheme="minorHAnsi" w:cs="Arial"/>
          <w:kern w:val="0"/>
          <w:lang w:eastAsia="en-US"/>
        </w:rPr>
        <w:fldChar w:fldCharType="separate"/>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kern w:val="0"/>
          <w:lang w:eastAsia="en-US"/>
        </w:rPr>
        <w:fldChar w:fldCharType="end"/>
      </w:r>
      <w:bookmarkEnd w:id="9"/>
      <w:r w:rsidRPr="004463A2">
        <w:rPr>
          <w:rFonts w:eastAsiaTheme="minorHAnsi" w:cs="Arial"/>
          <w:kern w:val="0"/>
          <w:lang w:eastAsia="en-US"/>
        </w:rPr>
        <w:t xml:space="preserve">, in einem Gebiet mit </w:t>
      </w:r>
      <w:r w:rsidRPr="004463A2">
        <w:rPr>
          <w:rFonts w:eastAsiaTheme="minorHAnsi" w:cs="Arial"/>
          <w:kern w:val="0"/>
          <w:lang w:eastAsia="en-US"/>
        </w:rPr>
        <w:fldChar w:fldCharType="begin">
          <w:ffData>
            <w:name w:val="Text10"/>
            <w:enabled/>
            <w:calcOnExit w:val="0"/>
            <w:textInput>
              <w:default w:val="Bebauungsplanpflicht/Gestaltungsplanpflicht umgezont/aufgezont"/>
            </w:textInput>
          </w:ffData>
        </w:fldChar>
      </w:r>
      <w:bookmarkStart w:id="10" w:name="Text10"/>
      <w:r w:rsidRPr="004463A2">
        <w:rPr>
          <w:rFonts w:eastAsiaTheme="minorHAnsi" w:cs="Arial"/>
          <w:kern w:val="0"/>
          <w:lang w:eastAsia="en-US"/>
        </w:rPr>
        <w:instrText xml:space="preserve"> FORMTEXT </w:instrText>
      </w:r>
      <w:r w:rsidRPr="004463A2">
        <w:rPr>
          <w:rFonts w:eastAsiaTheme="minorHAnsi" w:cs="Arial"/>
          <w:kern w:val="0"/>
          <w:lang w:eastAsia="en-US"/>
        </w:rPr>
      </w:r>
      <w:r w:rsidRPr="004463A2">
        <w:rPr>
          <w:rFonts w:eastAsiaTheme="minorHAnsi" w:cs="Arial"/>
          <w:kern w:val="0"/>
          <w:lang w:eastAsia="en-US"/>
        </w:rPr>
        <w:fldChar w:fldCharType="separate"/>
      </w:r>
      <w:r w:rsidRPr="004463A2">
        <w:rPr>
          <w:rFonts w:eastAsiaTheme="minorHAnsi" w:cs="Arial"/>
          <w:noProof/>
          <w:kern w:val="0"/>
          <w:lang w:eastAsia="en-US"/>
        </w:rPr>
        <w:t>Bebauungsplanpflicht/Gestaltungsplanpflicht umgezont/aufgezont</w:t>
      </w:r>
      <w:r w:rsidRPr="004463A2">
        <w:rPr>
          <w:rFonts w:eastAsiaTheme="minorHAnsi" w:cs="Arial"/>
          <w:kern w:val="0"/>
          <w:lang w:eastAsia="en-US"/>
        </w:rPr>
        <w:fldChar w:fldCharType="end"/>
      </w:r>
      <w:bookmarkEnd w:id="10"/>
      <w:r w:rsidR="004E553D">
        <w:rPr>
          <w:rFonts w:eastAsiaTheme="minorHAnsi" w:cs="Arial"/>
          <w:kern w:val="0"/>
          <w:lang w:eastAsia="en-US"/>
        </w:rPr>
        <w:t>.</w:t>
      </w:r>
    </w:p>
    <w:p w:rsidR="004463A2" w:rsidRPr="004463A2" w:rsidRDefault="004463A2" w:rsidP="004463A2">
      <w:pPr>
        <w:tabs>
          <w:tab w:val="left" w:pos="5103"/>
        </w:tabs>
        <w:rPr>
          <w:rFonts w:eastAsiaTheme="minorHAnsi" w:cs="Arial"/>
          <w:kern w:val="0"/>
          <w:lang w:eastAsia="en-US"/>
        </w:rPr>
      </w:pPr>
      <w:r w:rsidRPr="004463A2">
        <w:rPr>
          <w:rFonts w:eastAsiaTheme="minorHAnsi" w:cs="Arial"/>
          <w:kern w:val="0"/>
          <w:lang w:eastAsia="en-US"/>
        </w:rPr>
        <w:fldChar w:fldCharType="begin">
          <w:ffData>
            <w:name w:val="Text11"/>
            <w:enabled/>
            <w:calcOnExit w:val="0"/>
            <w:textInput>
              <w:default w:val="Variante:"/>
            </w:textInput>
          </w:ffData>
        </w:fldChar>
      </w:r>
      <w:bookmarkStart w:id="11" w:name="Text11"/>
      <w:r w:rsidRPr="004463A2">
        <w:rPr>
          <w:rFonts w:eastAsiaTheme="minorHAnsi" w:cs="Arial"/>
          <w:kern w:val="0"/>
          <w:lang w:eastAsia="en-US"/>
        </w:rPr>
        <w:instrText xml:space="preserve"> FORMTEXT </w:instrText>
      </w:r>
      <w:r w:rsidRPr="004463A2">
        <w:rPr>
          <w:rFonts w:eastAsiaTheme="minorHAnsi" w:cs="Arial"/>
          <w:kern w:val="0"/>
          <w:lang w:eastAsia="en-US"/>
        </w:rPr>
      </w:r>
      <w:r w:rsidRPr="004463A2">
        <w:rPr>
          <w:rFonts w:eastAsiaTheme="minorHAnsi" w:cs="Arial"/>
          <w:kern w:val="0"/>
          <w:lang w:eastAsia="en-US"/>
        </w:rPr>
        <w:fldChar w:fldCharType="separate"/>
      </w:r>
      <w:r w:rsidR="004E553D">
        <w:rPr>
          <w:rFonts w:eastAsiaTheme="minorHAnsi" w:cs="Arial"/>
          <w:noProof/>
          <w:kern w:val="0"/>
          <w:lang w:eastAsia="en-US"/>
        </w:rPr>
        <w:t>[V</w:t>
      </w:r>
      <w:r w:rsidRPr="004463A2">
        <w:rPr>
          <w:rFonts w:eastAsiaTheme="minorHAnsi" w:cs="Arial"/>
          <w:noProof/>
          <w:kern w:val="0"/>
          <w:lang w:eastAsia="en-US"/>
        </w:rPr>
        <w:t>ariante:</w:t>
      </w:r>
      <w:r w:rsidRPr="004463A2">
        <w:rPr>
          <w:rFonts w:eastAsiaTheme="minorHAnsi" w:cs="Arial"/>
          <w:kern w:val="0"/>
          <w:lang w:eastAsia="en-US"/>
        </w:rPr>
        <w:fldChar w:fldCharType="end"/>
      </w:r>
      <w:bookmarkEnd w:id="11"/>
      <w:r w:rsidRPr="004463A2">
        <w:rPr>
          <w:rFonts w:eastAsiaTheme="minorHAnsi" w:cs="Arial"/>
          <w:kern w:val="0"/>
          <w:lang w:eastAsia="en-US"/>
        </w:rPr>
        <w:t xml:space="preserve"> Am </w:t>
      </w:r>
      <w:r w:rsidRPr="004463A2">
        <w:rPr>
          <w:rFonts w:eastAsiaTheme="minorHAnsi" w:cs="Arial"/>
          <w:kern w:val="0"/>
          <w:lang w:eastAsia="en-US"/>
        </w:rPr>
        <w:fldChar w:fldCharType="begin">
          <w:ffData>
            <w:name w:val="Text12"/>
            <w:enabled/>
            <w:calcOnExit w:val="0"/>
            <w:textInput/>
          </w:ffData>
        </w:fldChar>
      </w:r>
      <w:bookmarkStart w:id="12" w:name="Text12"/>
      <w:r w:rsidRPr="004463A2">
        <w:rPr>
          <w:rFonts w:eastAsiaTheme="minorHAnsi" w:cs="Arial"/>
          <w:kern w:val="0"/>
          <w:lang w:eastAsia="en-US"/>
        </w:rPr>
        <w:instrText xml:space="preserve"> FORMTEXT </w:instrText>
      </w:r>
      <w:r w:rsidRPr="004463A2">
        <w:rPr>
          <w:rFonts w:eastAsiaTheme="minorHAnsi" w:cs="Arial"/>
          <w:kern w:val="0"/>
          <w:lang w:eastAsia="en-US"/>
        </w:rPr>
      </w:r>
      <w:r w:rsidRPr="004463A2">
        <w:rPr>
          <w:rFonts w:eastAsiaTheme="minorHAnsi" w:cs="Arial"/>
          <w:kern w:val="0"/>
          <w:lang w:eastAsia="en-US"/>
        </w:rPr>
        <w:fldChar w:fldCharType="separate"/>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kern w:val="0"/>
          <w:lang w:eastAsia="en-US"/>
        </w:rPr>
        <w:fldChar w:fldCharType="end"/>
      </w:r>
      <w:bookmarkEnd w:id="12"/>
      <w:r w:rsidRPr="004463A2">
        <w:rPr>
          <w:rFonts w:eastAsiaTheme="minorHAnsi" w:cs="Arial"/>
          <w:kern w:val="0"/>
          <w:lang w:eastAsia="en-US"/>
        </w:rPr>
        <w:t xml:space="preserve"> wurde der Bebauungsplan </w:t>
      </w:r>
      <w:r w:rsidRPr="004463A2">
        <w:rPr>
          <w:rFonts w:eastAsiaTheme="minorHAnsi" w:cs="Arial"/>
          <w:kern w:val="0"/>
          <w:lang w:eastAsia="en-US"/>
        </w:rPr>
        <w:fldChar w:fldCharType="begin">
          <w:ffData>
            <w:name w:val="Text13"/>
            <w:enabled/>
            <w:calcOnExit w:val="0"/>
            <w:textInput/>
          </w:ffData>
        </w:fldChar>
      </w:r>
      <w:bookmarkStart w:id="13" w:name="Text13"/>
      <w:r w:rsidRPr="004463A2">
        <w:rPr>
          <w:rFonts w:eastAsiaTheme="minorHAnsi" w:cs="Arial"/>
          <w:kern w:val="0"/>
          <w:lang w:eastAsia="en-US"/>
        </w:rPr>
        <w:instrText xml:space="preserve"> FORMTEXT </w:instrText>
      </w:r>
      <w:r w:rsidRPr="004463A2">
        <w:rPr>
          <w:rFonts w:eastAsiaTheme="minorHAnsi" w:cs="Arial"/>
          <w:kern w:val="0"/>
          <w:lang w:eastAsia="en-US"/>
        </w:rPr>
      </w:r>
      <w:r w:rsidRPr="004463A2">
        <w:rPr>
          <w:rFonts w:eastAsiaTheme="minorHAnsi" w:cs="Arial"/>
          <w:kern w:val="0"/>
          <w:lang w:eastAsia="en-US"/>
        </w:rPr>
        <w:fldChar w:fldCharType="separate"/>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kern w:val="0"/>
          <w:lang w:eastAsia="en-US"/>
        </w:rPr>
        <w:fldChar w:fldCharType="end"/>
      </w:r>
      <w:bookmarkEnd w:id="13"/>
      <w:r w:rsidRPr="004463A2">
        <w:rPr>
          <w:rFonts w:eastAsiaTheme="minorHAnsi" w:cs="Arial"/>
          <w:kern w:val="0"/>
          <w:lang w:eastAsia="en-US"/>
        </w:rPr>
        <w:t xml:space="preserve"> für Ihr Grundstück Nr. </w:t>
      </w:r>
      <w:r w:rsidRPr="004463A2">
        <w:rPr>
          <w:rFonts w:eastAsiaTheme="minorHAnsi" w:cs="Arial"/>
          <w:kern w:val="0"/>
          <w:lang w:eastAsia="en-US"/>
        </w:rPr>
        <w:fldChar w:fldCharType="begin">
          <w:ffData>
            <w:name w:val="Text14"/>
            <w:enabled/>
            <w:calcOnExit w:val="0"/>
            <w:textInput/>
          </w:ffData>
        </w:fldChar>
      </w:r>
      <w:bookmarkStart w:id="14" w:name="Text14"/>
      <w:r w:rsidRPr="004463A2">
        <w:rPr>
          <w:rFonts w:eastAsiaTheme="minorHAnsi" w:cs="Arial"/>
          <w:kern w:val="0"/>
          <w:lang w:eastAsia="en-US"/>
        </w:rPr>
        <w:instrText xml:space="preserve"> FORMTEXT </w:instrText>
      </w:r>
      <w:r w:rsidRPr="004463A2">
        <w:rPr>
          <w:rFonts w:eastAsiaTheme="minorHAnsi" w:cs="Arial"/>
          <w:kern w:val="0"/>
          <w:lang w:eastAsia="en-US"/>
        </w:rPr>
      </w:r>
      <w:r w:rsidRPr="004463A2">
        <w:rPr>
          <w:rFonts w:eastAsiaTheme="minorHAnsi" w:cs="Arial"/>
          <w:kern w:val="0"/>
          <w:lang w:eastAsia="en-US"/>
        </w:rPr>
        <w:fldChar w:fldCharType="separate"/>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kern w:val="0"/>
          <w:lang w:eastAsia="en-US"/>
        </w:rPr>
        <w:fldChar w:fldCharType="end"/>
      </w:r>
      <w:bookmarkEnd w:id="14"/>
      <w:r w:rsidRPr="004463A2">
        <w:rPr>
          <w:rFonts w:eastAsiaTheme="minorHAnsi" w:cs="Arial"/>
          <w:kern w:val="0"/>
          <w:lang w:eastAsia="en-US"/>
        </w:rPr>
        <w:t>, GB </w:t>
      </w:r>
      <w:r w:rsidRPr="004463A2">
        <w:rPr>
          <w:rFonts w:eastAsiaTheme="minorHAnsi" w:cs="Arial"/>
          <w:kern w:val="0"/>
          <w:lang w:eastAsia="en-US"/>
        </w:rPr>
        <w:fldChar w:fldCharType="begin">
          <w:ffData>
            <w:name w:val="Text15"/>
            <w:enabled/>
            <w:calcOnExit w:val="0"/>
            <w:textInput/>
          </w:ffData>
        </w:fldChar>
      </w:r>
      <w:bookmarkStart w:id="15" w:name="Text15"/>
      <w:r w:rsidRPr="004463A2">
        <w:rPr>
          <w:rFonts w:eastAsiaTheme="minorHAnsi" w:cs="Arial"/>
          <w:kern w:val="0"/>
          <w:lang w:eastAsia="en-US"/>
        </w:rPr>
        <w:instrText xml:space="preserve"> FORMTEXT </w:instrText>
      </w:r>
      <w:r w:rsidRPr="004463A2">
        <w:rPr>
          <w:rFonts w:eastAsiaTheme="minorHAnsi" w:cs="Arial"/>
          <w:kern w:val="0"/>
          <w:lang w:eastAsia="en-US"/>
        </w:rPr>
      </w:r>
      <w:r w:rsidRPr="004463A2">
        <w:rPr>
          <w:rFonts w:eastAsiaTheme="minorHAnsi" w:cs="Arial"/>
          <w:kern w:val="0"/>
          <w:lang w:eastAsia="en-US"/>
        </w:rPr>
        <w:fldChar w:fldCharType="separate"/>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kern w:val="0"/>
          <w:lang w:eastAsia="en-US"/>
        </w:rPr>
        <w:fldChar w:fldCharType="end"/>
      </w:r>
      <w:bookmarkEnd w:id="15"/>
      <w:r w:rsidRPr="004463A2">
        <w:rPr>
          <w:rFonts w:eastAsiaTheme="minorHAnsi" w:cs="Arial"/>
          <w:kern w:val="0"/>
          <w:lang w:eastAsia="en-US"/>
        </w:rPr>
        <w:t xml:space="preserve">, </w:t>
      </w:r>
      <w:r w:rsidRPr="004463A2">
        <w:rPr>
          <w:rFonts w:eastAsiaTheme="minorHAnsi" w:cs="Arial"/>
          <w:kern w:val="0"/>
          <w:lang w:eastAsia="en-US"/>
        </w:rPr>
        <w:fldChar w:fldCharType="begin">
          <w:ffData>
            <w:name w:val="Text16"/>
            <w:enabled/>
            <w:calcOnExit w:val="0"/>
            <w:textInput>
              <w:default w:val="erlassen/geändert"/>
            </w:textInput>
          </w:ffData>
        </w:fldChar>
      </w:r>
      <w:bookmarkStart w:id="16" w:name="Text16"/>
      <w:r w:rsidRPr="004463A2">
        <w:rPr>
          <w:rFonts w:eastAsiaTheme="minorHAnsi" w:cs="Arial"/>
          <w:kern w:val="0"/>
          <w:lang w:eastAsia="en-US"/>
        </w:rPr>
        <w:instrText xml:space="preserve"> FORMTEXT </w:instrText>
      </w:r>
      <w:r w:rsidRPr="004463A2">
        <w:rPr>
          <w:rFonts w:eastAsiaTheme="minorHAnsi" w:cs="Arial"/>
          <w:kern w:val="0"/>
          <w:lang w:eastAsia="en-US"/>
        </w:rPr>
      </w:r>
      <w:r w:rsidRPr="004463A2">
        <w:rPr>
          <w:rFonts w:eastAsiaTheme="minorHAnsi" w:cs="Arial"/>
          <w:kern w:val="0"/>
          <w:lang w:eastAsia="en-US"/>
        </w:rPr>
        <w:fldChar w:fldCharType="separate"/>
      </w:r>
      <w:r w:rsidRPr="004463A2">
        <w:rPr>
          <w:rFonts w:eastAsiaTheme="minorHAnsi" w:cs="Arial"/>
          <w:noProof/>
          <w:kern w:val="0"/>
          <w:lang w:eastAsia="en-US"/>
        </w:rPr>
        <w:t>erlassen/geändert</w:t>
      </w:r>
      <w:r w:rsidRPr="004463A2">
        <w:rPr>
          <w:rFonts w:eastAsiaTheme="minorHAnsi" w:cs="Arial"/>
          <w:kern w:val="0"/>
          <w:lang w:eastAsia="en-US"/>
        </w:rPr>
        <w:fldChar w:fldCharType="end"/>
      </w:r>
      <w:bookmarkEnd w:id="16"/>
      <w:r w:rsidRPr="004463A2">
        <w:rPr>
          <w:rFonts w:eastAsiaTheme="minorHAnsi" w:cs="Arial"/>
          <w:kern w:val="0"/>
          <w:lang w:eastAsia="en-US"/>
        </w:rPr>
        <w:t>.</w:t>
      </w:r>
      <w:r w:rsidR="004E553D">
        <w:rPr>
          <w:rFonts w:eastAsiaTheme="minorHAnsi" w:cs="Arial"/>
          <w:kern w:val="0"/>
          <w:lang w:eastAsia="en-US"/>
        </w:rPr>
        <w:t>]</w:t>
      </w:r>
      <w:r w:rsidRPr="004463A2">
        <w:rPr>
          <w:rFonts w:eastAsiaTheme="minorHAnsi" w:cs="Arial"/>
          <w:kern w:val="0"/>
          <w:lang w:eastAsia="en-US"/>
        </w:rPr>
        <w:t xml:space="preserve"> Wenn ein Grundstück durch eine solche Änderung der Bau- und Zonenordnung einen Mehrwert von über 100'000 Franken erfährt, wird eine Mehrwertabgabe von 20 Prozent des Mehrwerts erhoben (§§ 105 Abs. 3 und 105b Abs. 1 des Planungs- und Baugesetzes [PBG]). Da die Planänderung seit dem </w:t>
      </w:r>
      <w:r w:rsidRPr="004463A2">
        <w:rPr>
          <w:rFonts w:eastAsiaTheme="minorHAnsi" w:cs="Arial"/>
          <w:kern w:val="0"/>
          <w:lang w:eastAsia="en-US"/>
        </w:rPr>
        <w:fldChar w:fldCharType="begin">
          <w:ffData>
            <w:name w:val="Text17"/>
            <w:enabled/>
            <w:calcOnExit w:val="0"/>
            <w:textInput/>
          </w:ffData>
        </w:fldChar>
      </w:r>
      <w:bookmarkStart w:id="17" w:name="Text17"/>
      <w:r w:rsidRPr="004463A2">
        <w:rPr>
          <w:rFonts w:eastAsiaTheme="minorHAnsi" w:cs="Arial"/>
          <w:kern w:val="0"/>
          <w:lang w:eastAsia="en-US"/>
        </w:rPr>
        <w:instrText xml:space="preserve"> FORMTEXT </w:instrText>
      </w:r>
      <w:r w:rsidRPr="004463A2">
        <w:rPr>
          <w:rFonts w:eastAsiaTheme="minorHAnsi" w:cs="Arial"/>
          <w:kern w:val="0"/>
          <w:lang w:eastAsia="en-US"/>
        </w:rPr>
      </w:r>
      <w:r w:rsidRPr="004463A2">
        <w:rPr>
          <w:rFonts w:eastAsiaTheme="minorHAnsi" w:cs="Arial"/>
          <w:kern w:val="0"/>
          <w:lang w:eastAsia="en-US"/>
        </w:rPr>
        <w:fldChar w:fldCharType="separate"/>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kern w:val="0"/>
          <w:lang w:eastAsia="en-US"/>
        </w:rPr>
        <w:fldChar w:fldCharType="end"/>
      </w:r>
      <w:bookmarkEnd w:id="17"/>
      <w:r w:rsidRPr="004463A2">
        <w:rPr>
          <w:rFonts w:eastAsiaTheme="minorHAnsi" w:cs="Arial"/>
          <w:kern w:val="0"/>
          <w:lang w:eastAsia="en-US"/>
        </w:rPr>
        <w:t xml:space="preserve"> rechtskräftig ist, wird nun das Veranlagungsverfahren zur Ermittlung der Mehrwertabgabe durchgeführt (§ 105e Abs. 1 PBG). </w:t>
      </w:r>
    </w:p>
    <w:p w:rsidR="004463A2" w:rsidRPr="004463A2" w:rsidRDefault="004463A2" w:rsidP="004463A2">
      <w:pPr>
        <w:tabs>
          <w:tab w:val="left" w:pos="5103"/>
        </w:tabs>
        <w:rPr>
          <w:rFonts w:eastAsiaTheme="minorHAnsi" w:cs="Arial"/>
          <w:kern w:val="0"/>
          <w:lang w:eastAsia="en-US"/>
        </w:rPr>
      </w:pPr>
    </w:p>
    <w:p w:rsidR="004463A2" w:rsidRPr="004463A2" w:rsidRDefault="004463A2" w:rsidP="004463A2">
      <w:pPr>
        <w:tabs>
          <w:tab w:val="left" w:pos="5103"/>
        </w:tabs>
        <w:rPr>
          <w:rFonts w:eastAsiaTheme="minorHAnsi" w:cs="Arial"/>
          <w:kern w:val="0"/>
          <w:lang w:eastAsia="en-US"/>
        </w:rPr>
      </w:pPr>
      <w:r w:rsidRPr="004463A2">
        <w:rPr>
          <w:rFonts w:eastAsiaTheme="minorHAnsi" w:cs="Arial"/>
          <w:kern w:val="0"/>
          <w:lang w:eastAsia="en-US"/>
        </w:rPr>
        <w:t xml:space="preserve">Zur Ermittlung des Mehrwerts haben wir </w:t>
      </w:r>
      <w:r w:rsidRPr="004463A2">
        <w:rPr>
          <w:rFonts w:eastAsiaTheme="minorHAnsi" w:cs="Arial"/>
          <w:kern w:val="0"/>
          <w:lang w:eastAsia="en-US"/>
        </w:rPr>
        <w:fldChar w:fldCharType="begin">
          <w:ffData>
            <w:name w:val="Text18"/>
            <w:enabled/>
            <w:calcOnExit w:val="0"/>
            <w:textInput>
              <w:default w:val="Abklärungen getroffen, Gutachten eingeholt, usw."/>
            </w:textInput>
          </w:ffData>
        </w:fldChar>
      </w:r>
      <w:bookmarkStart w:id="18" w:name="Text18"/>
      <w:r w:rsidRPr="004463A2">
        <w:rPr>
          <w:rFonts w:eastAsiaTheme="minorHAnsi" w:cs="Arial"/>
          <w:kern w:val="0"/>
          <w:lang w:eastAsia="en-US"/>
        </w:rPr>
        <w:instrText xml:space="preserve"> FORMTEXT </w:instrText>
      </w:r>
      <w:r w:rsidRPr="004463A2">
        <w:rPr>
          <w:rFonts w:eastAsiaTheme="minorHAnsi" w:cs="Arial"/>
          <w:kern w:val="0"/>
          <w:lang w:eastAsia="en-US"/>
        </w:rPr>
      </w:r>
      <w:r w:rsidRPr="004463A2">
        <w:rPr>
          <w:rFonts w:eastAsiaTheme="minorHAnsi" w:cs="Arial"/>
          <w:kern w:val="0"/>
          <w:lang w:eastAsia="en-US"/>
        </w:rPr>
        <w:fldChar w:fldCharType="separate"/>
      </w:r>
      <w:r w:rsidR="00ED5FBB">
        <w:rPr>
          <w:rFonts w:eastAsiaTheme="minorHAnsi" w:cs="Arial"/>
          <w:noProof/>
          <w:kern w:val="0"/>
          <w:lang w:eastAsia="en-US"/>
        </w:rPr>
        <w:t>[A</w:t>
      </w:r>
      <w:r w:rsidRPr="004463A2">
        <w:rPr>
          <w:rFonts w:eastAsiaTheme="minorHAnsi" w:cs="Arial"/>
          <w:noProof/>
          <w:kern w:val="0"/>
          <w:lang w:eastAsia="en-US"/>
        </w:rPr>
        <w:t>bklärungen getroffen, Gutachten eingeholt, usw</w:t>
      </w:r>
      <w:r w:rsidR="00ED5FBB">
        <w:rPr>
          <w:rFonts w:eastAsiaTheme="minorHAnsi" w:cs="Arial"/>
          <w:noProof/>
          <w:kern w:val="0"/>
          <w:lang w:eastAsia="en-US"/>
        </w:rPr>
        <w:t>.]</w:t>
      </w:r>
      <w:r w:rsidRPr="004463A2">
        <w:rPr>
          <w:rFonts w:eastAsiaTheme="minorHAnsi" w:cs="Arial"/>
          <w:kern w:val="0"/>
          <w:lang w:eastAsia="en-US"/>
        </w:rPr>
        <w:fldChar w:fldCharType="end"/>
      </w:r>
      <w:bookmarkEnd w:id="18"/>
      <w:r w:rsidRPr="004463A2">
        <w:rPr>
          <w:rFonts w:eastAsiaTheme="minorHAnsi" w:cs="Arial"/>
          <w:kern w:val="0"/>
          <w:lang w:eastAsia="en-US"/>
        </w:rPr>
        <w:t xml:space="preserve">. Diese Abklärungen haben ergeben, dass der durch die </w:t>
      </w:r>
      <w:r w:rsidRPr="004463A2">
        <w:rPr>
          <w:rFonts w:eastAsiaTheme="minorHAnsi" w:cs="Arial"/>
          <w:kern w:val="0"/>
          <w:lang w:eastAsia="en-US"/>
        </w:rPr>
        <w:fldChar w:fldCharType="begin">
          <w:ffData>
            <w:name w:val="Text19"/>
            <w:enabled/>
            <w:calcOnExit w:val="0"/>
            <w:textInput>
              <w:default w:val="Umzonung/Aufzonung/durch den Erlass/durch die Änderung des Bebauungsplans XXX"/>
            </w:textInput>
          </w:ffData>
        </w:fldChar>
      </w:r>
      <w:bookmarkStart w:id="19" w:name="Text19"/>
      <w:r w:rsidRPr="004463A2">
        <w:rPr>
          <w:rFonts w:eastAsiaTheme="minorHAnsi" w:cs="Arial"/>
          <w:kern w:val="0"/>
          <w:lang w:eastAsia="en-US"/>
        </w:rPr>
        <w:instrText xml:space="preserve"> FORMTEXT </w:instrText>
      </w:r>
      <w:r w:rsidRPr="004463A2">
        <w:rPr>
          <w:rFonts w:eastAsiaTheme="minorHAnsi" w:cs="Arial"/>
          <w:kern w:val="0"/>
          <w:lang w:eastAsia="en-US"/>
        </w:rPr>
      </w:r>
      <w:r w:rsidRPr="004463A2">
        <w:rPr>
          <w:rFonts w:eastAsiaTheme="minorHAnsi" w:cs="Arial"/>
          <w:kern w:val="0"/>
          <w:lang w:eastAsia="en-US"/>
        </w:rPr>
        <w:fldChar w:fldCharType="separate"/>
      </w:r>
      <w:r w:rsidRPr="004463A2">
        <w:rPr>
          <w:rFonts w:eastAsiaTheme="minorHAnsi" w:cs="Arial"/>
          <w:noProof/>
          <w:kern w:val="0"/>
          <w:lang w:eastAsia="en-US"/>
        </w:rPr>
        <w:t>Umzonung/Aufzonung/durch den Erlass/durch die Änderung des Bebauungsplans XXX</w:t>
      </w:r>
      <w:r w:rsidRPr="004463A2">
        <w:rPr>
          <w:rFonts w:eastAsiaTheme="minorHAnsi" w:cs="Arial"/>
          <w:kern w:val="0"/>
          <w:lang w:eastAsia="en-US"/>
        </w:rPr>
        <w:fldChar w:fldCharType="end"/>
      </w:r>
      <w:bookmarkEnd w:id="19"/>
      <w:r w:rsidRPr="004463A2">
        <w:rPr>
          <w:rFonts w:eastAsiaTheme="minorHAnsi" w:cs="Arial"/>
          <w:kern w:val="0"/>
          <w:lang w:eastAsia="en-US"/>
        </w:rPr>
        <w:t xml:space="preserve"> entstandene Mehrwert Ihres Grundstücks </w:t>
      </w:r>
      <w:r w:rsidRPr="004463A2">
        <w:rPr>
          <w:rFonts w:eastAsiaTheme="minorHAnsi" w:cs="Arial"/>
          <w:kern w:val="0"/>
          <w:lang w:eastAsia="en-US"/>
        </w:rPr>
        <w:fldChar w:fldCharType="begin">
          <w:ffData>
            <w:name w:val="Text20"/>
            <w:enabled/>
            <w:calcOnExit w:val="0"/>
            <w:textInput/>
          </w:ffData>
        </w:fldChar>
      </w:r>
      <w:bookmarkStart w:id="20" w:name="Text20"/>
      <w:r w:rsidRPr="004463A2">
        <w:rPr>
          <w:rFonts w:eastAsiaTheme="minorHAnsi" w:cs="Arial"/>
          <w:kern w:val="0"/>
          <w:lang w:eastAsia="en-US"/>
        </w:rPr>
        <w:instrText xml:space="preserve"> FORMTEXT </w:instrText>
      </w:r>
      <w:r w:rsidRPr="004463A2">
        <w:rPr>
          <w:rFonts w:eastAsiaTheme="minorHAnsi" w:cs="Arial"/>
          <w:kern w:val="0"/>
          <w:lang w:eastAsia="en-US"/>
        </w:rPr>
      </w:r>
      <w:r w:rsidRPr="004463A2">
        <w:rPr>
          <w:rFonts w:eastAsiaTheme="minorHAnsi" w:cs="Arial"/>
          <w:kern w:val="0"/>
          <w:lang w:eastAsia="en-US"/>
        </w:rPr>
        <w:fldChar w:fldCharType="separate"/>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kern w:val="0"/>
          <w:lang w:eastAsia="en-US"/>
        </w:rPr>
        <w:fldChar w:fldCharType="end"/>
      </w:r>
      <w:bookmarkEnd w:id="20"/>
      <w:r w:rsidRPr="004463A2">
        <w:rPr>
          <w:rFonts w:eastAsiaTheme="minorHAnsi" w:cs="Arial"/>
          <w:kern w:val="0"/>
          <w:lang w:eastAsia="en-US"/>
        </w:rPr>
        <w:t> Franken beträgt und damit der Mehrwertabgabepflicht unterliegt.</w:t>
      </w:r>
    </w:p>
    <w:p w:rsidR="004463A2" w:rsidRPr="004463A2" w:rsidRDefault="004463A2" w:rsidP="004463A2">
      <w:pPr>
        <w:tabs>
          <w:tab w:val="left" w:pos="5103"/>
        </w:tabs>
        <w:rPr>
          <w:rFonts w:eastAsiaTheme="minorHAnsi" w:cs="Arial"/>
          <w:kern w:val="0"/>
          <w:lang w:eastAsia="en-US"/>
        </w:rPr>
      </w:pPr>
    </w:p>
    <w:p w:rsidR="004463A2" w:rsidRPr="004463A2" w:rsidRDefault="004463A2" w:rsidP="004463A2">
      <w:pPr>
        <w:tabs>
          <w:tab w:val="left" w:pos="5103"/>
        </w:tabs>
        <w:rPr>
          <w:rFonts w:eastAsiaTheme="minorHAnsi" w:cs="Arial"/>
          <w:kern w:val="0"/>
          <w:lang w:eastAsia="en-US"/>
        </w:rPr>
      </w:pPr>
      <w:r w:rsidRPr="004463A2">
        <w:rPr>
          <w:rFonts w:eastAsiaTheme="minorHAnsi" w:cs="Arial"/>
          <w:kern w:val="0"/>
          <w:lang w:eastAsia="en-US"/>
        </w:rPr>
        <w:t xml:space="preserve">Fällig wird die Mehrwertabgabe bei Um- und </w:t>
      </w:r>
      <w:proofErr w:type="spellStart"/>
      <w:r w:rsidRPr="004463A2">
        <w:rPr>
          <w:rFonts w:eastAsiaTheme="minorHAnsi" w:cs="Arial"/>
          <w:kern w:val="0"/>
          <w:lang w:eastAsia="en-US"/>
        </w:rPr>
        <w:t>Aufzonungen</w:t>
      </w:r>
      <w:proofErr w:type="spellEnd"/>
      <w:r w:rsidRPr="004463A2">
        <w:rPr>
          <w:rFonts w:eastAsiaTheme="minorHAnsi" w:cs="Arial"/>
          <w:kern w:val="0"/>
          <w:lang w:eastAsia="en-US"/>
        </w:rPr>
        <w:t xml:space="preserve"> sowie bei Erlass oder Änderung eines Bebauungsplans bei Neubauten und erheblichen Änderungen an bestehenden Bauten nach Rechtskraft der Baubewilligung, und beim Verkauf des Grundstücks mit dem Eintritt der neuen Rechtslage (§ 105c Abs. 2 PBG).</w:t>
      </w:r>
    </w:p>
    <w:p w:rsidR="004463A2" w:rsidRPr="004463A2" w:rsidRDefault="004463A2" w:rsidP="004463A2">
      <w:pPr>
        <w:tabs>
          <w:tab w:val="left" w:pos="5103"/>
        </w:tabs>
        <w:rPr>
          <w:rFonts w:eastAsiaTheme="minorHAnsi" w:cs="Arial"/>
          <w:kern w:val="0"/>
          <w:lang w:eastAsia="en-US"/>
        </w:rPr>
      </w:pPr>
    </w:p>
    <w:p w:rsidR="004463A2" w:rsidRPr="004463A2" w:rsidRDefault="004463A2" w:rsidP="004463A2">
      <w:pPr>
        <w:tabs>
          <w:tab w:val="left" w:pos="5103"/>
        </w:tabs>
        <w:rPr>
          <w:rFonts w:eastAsiaTheme="minorHAnsi" w:cs="Arial"/>
          <w:kern w:val="0"/>
          <w:lang w:eastAsia="en-US"/>
        </w:rPr>
      </w:pPr>
      <w:r w:rsidRPr="004463A2">
        <w:rPr>
          <w:rFonts w:eastAsiaTheme="minorHAnsi" w:cs="Arial"/>
          <w:kern w:val="0"/>
          <w:lang w:eastAsia="en-US"/>
        </w:rPr>
        <w:t xml:space="preserve">Wir senden Ihnen anbei unsere Unterlagen zur Berechnung des Mehrwerts und geben Ihnen Gelegenheit zur schriftlichen Stellungnahme bis am </w:t>
      </w:r>
      <w:r w:rsidRPr="004463A2">
        <w:rPr>
          <w:rFonts w:eastAsiaTheme="minorHAnsi" w:cs="Arial"/>
          <w:kern w:val="0"/>
          <w:lang w:eastAsia="en-US"/>
        </w:rPr>
        <w:fldChar w:fldCharType="begin">
          <w:ffData>
            <w:name w:val="Text21"/>
            <w:enabled/>
            <w:calcOnExit w:val="0"/>
            <w:textInput/>
          </w:ffData>
        </w:fldChar>
      </w:r>
      <w:bookmarkStart w:id="21" w:name="Text21"/>
      <w:r w:rsidRPr="004463A2">
        <w:rPr>
          <w:rFonts w:eastAsiaTheme="minorHAnsi" w:cs="Arial"/>
          <w:kern w:val="0"/>
          <w:lang w:eastAsia="en-US"/>
        </w:rPr>
        <w:instrText xml:space="preserve"> FORMTEXT </w:instrText>
      </w:r>
      <w:r w:rsidRPr="004463A2">
        <w:rPr>
          <w:rFonts w:eastAsiaTheme="minorHAnsi" w:cs="Arial"/>
          <w:kern w:val="0"/>
          <w:lang w:eastAsia="en-US"/>
        </w:rPr>
      </w:r>
      <w:r w:rsidRPr="004463A2">
        <w:rPr>
          <w:rFonts w:eastAsiaTheme="minorHAnsi" w:cs="Arial"/>
          <w:kern w:val="0"/>
          <w:lang w:eastAsia="en-US"/>
        </w:rPr>
        <w:fldChar w:fldCharType="separate"/>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kern w:val="0"/>
          <w:lang w:eastAsia="en-US"/>
        </w:rPr>
        <w:fldChar w:fldCharType="end"/>
      </w:r>
      <w:bookmarkEnd w:id="21"/>
      <w:r w:rsidRPr="004463A2">
        <w:rPr>
          <w:rFonts w:eastAsiaTheme="minorHAnsi" w:cs="Arial"/>
          <w:kern w:val="0"/>
          <w:lang w:eastAsia="en-US"/>
        </w:rPr>
        <w:t xml:space="preserve">. Anschliessend werden wir die Veranlagungsverfügung erlassen. </w:t>
      </w:r>
    </w:p>
    <w:p w:rsidR="004463A2" w:rsidRPr="004463A2" w:rsidRDefault="004463A2" w:rsidP="004463A2">
      <w:pPr>
        <w:tabs>
          <w:tab w:val="left" w:pos="5103"/>
        </w:tabs>
        <w:rPr>
          <w:rFonts w:eastAsiaTheme="minorHAnsi" w:cs="Arial"/>
          <w:kern w:val="0"/>
          <w:lang w:eastAsia="en-US"/>
        </w:rPr>
      </w:pPr>
    </w:p>
    <w:p w:rsidR="004463A2" w:rsidRPr="004463A2" w:rsidRDefault="004463A2" w:rsidP="004463A2">
      <w:pPr>
        <w:tabs>
          <w:tab w:val="left" w:pos="5103"/>
        </w:tabs>
        <w:rPr>
          <w:rFonts w:eastAsiaTheme="minorHAnsi" w:cs="Arial"/>
          <w:kern w:val="0"/>
          <w:lang w:eastAsia="en-US"/>
        </w:rPr>
      </w:pPr>
      <w:r w:rsidRPr="004463A2">
        <w:rPr>
          <w:rFonts w:eastAsiaTheme="minorHAnsi" w:cs="Arial"/>
          <w:kern w:val="0"/>
          <w:lang w:eastAsia="en-US"/>
        </w:rPr>
        <w:t>Freundliche Grüsse</w:t>
      </w:r>
    </w:p>
    <w:p w:rsidR="004463A2" w:rsidRPr="004463A2" w:rsidRDefault="004463A2" w:rsidP="004463A2">
      <w:pPr>
        <w:tabs>
          <w:tab w:val="left" w:pos="5103"/>
        </w:tabs>
        <w:rPr>
          <w:rFonts w:eastAsiaTheme="minorHAnsi" w:cs="Arial"/>
          <w:kern w:val="0"/>
          <w:lang w:eastAsia="en-US"/>
        </w:rPr>
      </w:pPr>
    </w:p>
    <w:p w:rsidR="004463A2" w:rsidRPr="004463A2" w:rsidRDefault="004463A2" w:rsidP="004463A2">
      <w:pPr>
        <w:tabs>
          <w:tab w:val="left" w:pos="5103"/>
        </w:tabs>
        <w:rPr>
          <w:rFonts w:eastAsiaTheme="minorHAnsi" w:cs="Arial"/>
          <w:kern w:val="0"/>
          <w:lang w:eastAsia="en-US"/>
        </w:rPr>
      </w:pPr>
    </w:p>
    <w:p w:rsidR="004463A2" w:rsidRPr="004463A2" w:rsidRDefault="004463A2" w:rsidP="004463A2">
      <w:pPr>
        <w:tabs>
          <w:tab w:val="left" w:pos="5103"/>
        </w:tabs>
        <w:rPr>
          <w:rFonts w:eastAsiaTheme="minorHAnsi" w:cs="Arial"/>
          <w:kern w:val="0"/>
          <w:lang w:eastAsia="en-US"/>
        </w:rPr>
      </w:pPr>
    </w:p>
    <w:p w:rsidR="004463A2" w:rsidRPr="004463A2" w:rsidRDefault="004463A2" w:rsidP="004463A2">
      <w:pPr>
        <w:tabs>
          <w:tab w:val="left" w:pos="5103"/>
        </w:tabs>
        <w:rPr>
          <w:rFonts w:eastAsiaTheme="minorHAnsi" w:cs="Arial"/>
          <w:kern w:val="0"/>
          <w:lang w:eastAsia="en-US"/>
        </w:rPr>
      </w:pPr>
      <w:r w:rsidRPr="004463A2">
        <w:rPr>
          <w:rFonts w:eastAsiaTheme="minorHAnsi" w:cs="Arial"/>
          <w:kern w:val="0"/>
          <w:lang w:eastAsia="en-US"/>
        </w:rPr>
        <w:fldChar w:fldCharType="begin">
          <w:ffData>
            <w:name w:val="Text22"/>
            <w:enabled/>
            <w:calcOnExit w:val="0"/>
            <w:textInput/>
          </w:ffData>
        </w:fldChar>
      </w:r>
      <w:bookmarkStart w:id="22" w:name="Text22"/>
      <w:r w:rsidRPr="004463A2">
        <w:rPr>
          <w:rFonts w:eastAsiaTheme="minorHAnsi" w:cs="Arial"/>
          <w:kern w:val="0"/>
          <w:lang w:eastAsia="en-US"/>
        </w:rPr>
        <w:instrText xml:space="preserve"> FORMTEXT </w:instrText>
      </w:r>
      <w:r w:rsidRPr="004463A2">
        <w:rPr>
          <w:rFonts w:eastAsiaTheme="minorHAnsi" w:cs="Arial"/>
          <w:kern w:val="0"/>
          <w:lang w:eastAsia="en-US"/>
        </w:rPr>
      </w:r>
      <w:r w:rsidRPr="004463A2">
        <w:rPr>
          <w:rFonts w:eastAsiaTheme="minorHAnsi" w:cs="Arial"/>
          <w:kern w:val="0"/>
          <w:lang w:eastAsia="en-US"/>
        </w:rPr>
        <w:fldChar w:fldCharType="separate"/>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noProof/>
          <w:kern w:val="0"/>
          <w:lang w:eastAsia="en-US"/>
        </w:rPr>
        <w:t> </w:t>
      </w:r>
      <w:r w:rsidRPr="004463A2">
        <w:rPr>
          <w:rFonts w:eastAsiaTheme="minorHAnsi" w:cs="Arial"/>
          <w:kern w:val="0"/>
          <w:lang w:eastAsia="en-US"/>
        </w:rPr>
        <w:fldChar w:fldCharType="end"/>
      </w:r>
      <w:bookmarkEnd w:id="22"/>
    </w:p>
    <w:p w:rsidR="004463A2" w:rsidRPr="004463A2" w:rsidRDefault="004463A2" w:rsidP="004463A2">
      <w:pPr>
        <w:tabs>
          <w:tab w:val="left" w:pos="5103"/>
        </w:tabs>
        <w:rPr>
          <w:rFonts w:eastAsiaTheme="minorHAnsi" w:cs="Arial"/>
          <w:kern w:val="0"/>
          <w:lang w:eastAsia="en-US"/>
        </w:rPr>
      </w:pPr>
    </w:p>
    <w:p w:rsidR="004463A2" w:rsidRPr="004463A2" w:rsidRDefault="004463A2" w:rsidP="004463A2">
      <w:pPr>
        <w:tabs>
          <w:tab w:val="left" w:pos="5103"/>
        </w:tabs>
        <w:rPr>
          <w:rFonts w:eastAsiaTheme="minorHAnsi" w:cs="Arial"/>
          <w:kern w:val="0"/>
          <w:lang w:eastAsia="en-US"/>
        </w:rPr>
      </w:pPr>
    </w:p>
    <w:p w:rsidR="004463A2" w:rsidRPr="004463A2" w:rsidRDefault="004463A2" w:rsidP="004463A2">
      <w:pPr>
        <w:tabs>
          <w:tab w:val="left" w:pos="5103"/>
        </w:tabs>
        <w:rPr>
          <w:rFonts w:eastAsiaTheme="minorHAnsi" w:cs="Arial"/>
          <w:kern w:val="0"/>
          <w:lang w:eastAsia="en-US"/>
        </w:rPr>
      </w:pPr>
    </w:p>
    <w:p w:rsidR="004463A2" w:rsidRPr="004463A2" w:rsidRDefault="004463A2" w:rsidP="004463A2">
      <w:pPr>
        <w:tabs>
          <w:tab w:val="left" w:pos="5103"/>
        </w:tabs>
        <w:rPr>
          <w:rFonts w:eastAsiaTheme="minorHAnsi" w:cs="Arial"/>
          <w:kern w:val="0"/>
          <w:lang w:eastAsia="en-US"/>
        </w:rPr>
      </w:pPr>
      <w:r w:rsidRPr="004463A2">
        <w:rPr>
          <w:rFonts w:eastAsiaTheme="minorHAnsi" w:cs="Arial"/>
          <w:kern w:val="0"/>
          <w:lang w:eastAsia="en-US"/>
        </w:rPr>
        <w:t>Beilagen:</w:t>
      </w:r>
    </w:p>
    <w:p w:rsidR="004463A2" w:rsidRPr="004463A2" w:rsidRDefault="004463A2" w:rsidP="004463A2">
      <w:pPr>
        <w:numPr>
          <w:ilvl w:val="0"/>
          <w:numId w:val="15"/>
        </w:numPr>
        <w:tabs>
          <w:tab w:val="left" w:pos="5103"/>
        </w:tabs>
        <w:spacing w:after="200" w:line="276" w:lineRule="auto"/>
        <w:ind w:left="426" w:hanging="426"/>
        <w:contextualSpacing/>
        <w:rPr>
          <w:rFonts w:eastAsiaTheme="minorHAnsi" w:cs="Arial"/>
          <w:kern w:val="0"/>
          <w:szCs w:val="24"/>
          <w:lang w:eastAsia="en-US"/>
        </w:rPr>
      </w:pPr>
      <w:r w:rsidRPr="004463A2">
        <w:rPr>
          <w:rFonts w:eastAsiaTheme="minorHAnsi" w:cs="Arial"/>
          <w:kern w:val="0"/>
          <w:szCs w:val="24"/>
          <w:lang w:eastAsia="en-US"/>
        </w:rPr>
        <w:t xml:space="preserve">Unterlagen </w:t>
      </w:r>
      <w:r w:rsidRPr="004463A2">
        <w:rPr>
          <w:rFonts w:eastAsiaTheme="minorHAnsi" w:cs="Arial"/>
          <w:kern w:val="0"/>
          <w:szCs w:val="24"/>
          <w:lang w:eastAsia="en-US"/>
        </w:rPr>
        <w:fldChar w:fldCharType="begin">
          <w:ffData>
            <w:name w:val="Text23"/>
            <w:enabled/>
            <w:calcOnExit w:val="0"/>
            <w:textInput>
              <w:default w:val="Gutachten, Abklärungen etc."/>
            </w:textInput>
          </w:ffData>
        </w:fldChar>
      </w:r>
      <w:bookmarkStart w:id="23" w:name="Text23"/>
      <w:r w:rsidRPr="004463A2">
        <w:rPr>
          <w:rFonts w:eastAsiaTheme="minorHAnsi" w:cs="Arial"/>
          <w:kern w:val="0"/>
          <w:szCs w:val="24"/>
          <w:lang w:eastAsia="en-US"/>
        </w:rPr>
        <w:instrText xml:space="preserve"> FORMTEXT </w:instrText>
      </w:r>
      <w:r w:rsidRPr="004463A2">
        <w:rPr>
          <w:rFonts w:eastAsiaTheme="minorHAnsi" w:cs="Arial"/>
          <w:kern w:val="0"/>
          <w:szCs w:val="24"/>
          <w:lang w:eastAsia="en-US"/>
        </w:rPr>
      </w:r>
      <w:r w:rsidRPr="004463A2">
        <w:rPr>
          <w:rFonts w:eastAsiaTheme="minorHAnsi" w:cs="Arial"/>
          <w:kern w:val="0"/>
          <w:szCs w:val="24"/>
          <w:lang w:eastAsia="en-US"/>
        </w:rPr>
        <w:fldChar w:fldCharType="separate"/>
      </w:r>
      <w:r w:rsidRPr="004463A2">
        <w:rPr>
          <w:rFonts w:eastAsiaTheme="minorHAnsi" w:cs="Arial"/>
          <w:noProof/>
          <w:kern w:val="0"/>
          <w:szCs w:val="24"/>
          <w:lang w:eastAsia="en-US"/>
        </w:rPr>
        <w:t>Gutachten, Abklärungen etc.</w:t>
      </w:r>
      <w:r w:rsidRPr="004463A2">
        <w:rPr>
          <w:rFonts w:eastAsiaTheme="minorHAnsi" w:cs="Arial"/>
          <w:kern w:val="0"/>
          <w:szCs w:val="24"/>
          <w:lang w:eastAsia="en-US"/>
        </w:rPr>
        <w:fldChar w:fldCharType="end"/>
      </w:r>
      <w:bookmarkStart w:id="24" w:name="_GoBack"/>
      <w:bookmarkEnd w:id="23"/>
      <w:bookmarkEnd w:id="24"/>
    </w:p>
    <w:sectPr w:rsidR="004463A2" w:rsidRPr="004463A2" w:rsidSect="004463A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903" w:rsidRDefault="00ED5FBB">
      <w:r>
        <w:separator/>
      </w:r>
    </w:p>
  </w:endnote>
  <w:endnote w:type="continuationSeparator" w:id="0">
    <w:p w:rsidR="00443903" w:rsidRDefault="00E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35" w:rsidRPr="00BA239A" w:rsidRDefault="004E55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16112123"/>
      <w:docPartObj>
        <w:docPartGallery w:val="Page Numbers (Top of Page)"/>
        <w:docPartUnique/>
      </w:docPartObj>
    </w:sdtPr>
    <w:sdtEndPr/>
    <w:sdtContent>
      <w:p w:rsidR="00EA1972" w:rsidRPr="00EA1972" w:rsidRDefault="004463A2" w:rsidP="00EA1972">
        <w:pPr>
          <w:tabs>
            <w:tab w:val="center" w:pos="4320"/>
            <w:tab w:val="right" w:pos="8640"/>
          </w:tabs>
          <w:jc w:val="right"/>
          <w:rPr>
            <w:sz w:val="16"/>
            <w:szCs w:val="16"/>
          </w:rPr>
        </w:pPr>
        <w:r w:rsidRPr="00EA1972">
          <w:rPr>
            <w:sz w:val="16"/>
            <w:szCs w:val="16"/>
          </w:rPr>
          <w:t xml:space="preserve">Seite </w:t>
        </w:r>
        <w:r w:rsidRPr="00EA1972">
          <w:rPr>
            <w:bCs/>
            <w:sz w:val="16"/>
            <w:szCs w:val="16"/>
          </w:rPr>
          <w:fldChar w:fldCharType="begin"/>
        </w:r>
        <w:r w:rsidRPr="00EA1972">
          <w:rPr>
            <w:bCs/>
            <w:sz w:val="16"/>
            <w:szCs w:val="16"/>
          </w:rPr>
          <w:instrText>PAGE</w:instrText>
        </w:r>
        <w:r w:rsidRPr="00EA1972">
          <w:rPr>
            <w:bCs/>
            <w:sz w:val="16"/>
            <w:szCs w:val="16"/>
          </w:rPr>
          <w:fldChar w:fldCharType="separate"/>
        </w:r>
        <w:r w:rsidR="004E553D">
          <w:rPr>
            <w:bCs/>
            <w:noProof/>
            <w:sz w:val="16"/>
            <w:szCs w:val="16"/>
          </w:rPr>
          <w:t>1</w:t>
        </w:r>
        <w:r w:rsidRPr="00EA1972">
          <w:rPr>
            <w:bCs/>
            <w:sz w:val="16"/>
            <w:szCs w:val="16"/>
          </w:rPr>
          <w:fldChar w:fldCharType="end"/>
        </w:r>
        <w:r w:rsidRPr="00EA1972">
          <w:rPr>
            <w:sz w:val="16"/>
            <w:szCs w:val="16"/>
          </w:rPr>
          <w:t xml:space="preserve"> von </w:t>
        </w:r>
        <w:r w:rsidRPr="00EA1972">
          <w:rPr>
            <w:bCs/>
            <w:sz w:val="16"/>
            <w:szCs w:val="16"/>
          </w:rPr>
          <w:fldChar w:fldCharType="begin"/>
        </w:r>
        <w:r w:rsidRPr="00EA1972">
          <w:rPr>
            <w:bCs/>
            <w:sz w:val="16"/>
            <w:szCs w:val="16"/>
          </w:rPr>
          <w:instrText>NUMPAGES</w:instrText>
        </w:r>
        <w:r w:rsidRPr="00EA1972">
          <w:rPr>
            <w:bCs/>
            <w:sz w:val="16"/>
            <w:szCs w:val="16"/>
          </w:rPr>
          <w:fldChar w:fldCharType="separate"/>
        </w:r>
        <w:r w:rsidR="004E553D">
          <w:rPr>
            <w:bCs/>
            <w:noProof/>
            <w:sz w:val="16"/>
            <w:szCs w:val="16"/>
          </w:rPr>
          <w:t>1</w:t>
        </w:r>
        <w:r w:rsidRPr="00EA1972">
          <w:rPr>
            <w:bCs/>
            <w:sz w:val="16"/>
            <w:szCs w:val="16"/>
          </w:rPr>
          <w:fldChar w:fldCharType="end"/>
        </w:r>
      </w:p>
    </w:sdtContent>
  </w:sdt>
  <w:p w:rsidR="00EA1972" w:rsidRPr="00EA1972" w:rsidRDefault="004E553D" w:rsidP="00EA1972">
    <w:pP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A64" w:rsidRPr="00BA239A" w:rsidRDefault="004463A2">
    <w:r w:rsidRPr="00BA239A">
      <w:fldChar w:fldCharType="begin"/>
    </w:r>
    <w:r w:rsidRPr="00BA239A">
      <w:instrText xml:space="preserve"> if </w:instrText>
    </w:r>
    <w:r w:rsidRPr="00BA239A">
      <w:fldChar w:fldCharType="begin"/>
    </w:r>
    <w:r w:rsidRPr="00BA239A">
      <w:instrText xml:space="preserve"> DOCPROPERTY "Outputprofile.Internal.Draft"\*CHARFORMAT \&lt;OawJumpToField value=0/&gt;</w:instrText>
    </w:r>
    <w:r w:rsidRPr="00BA239A">
      <w:fldChar w:fldCharType="separate"/>
    </w:r>
    <w:r w:rsidR="00ED5FBB">
      <w:rPr>
        <w:b/>
        <w:bCs/>
        <w:lang w:val="de-DE"/>
      </w:rPr>
      <w:instrText>Fehler! Unbekannter Name für Dokument-Eigenschaft.</w:instrText>
    </w:r>
    <w:r w:rsidRPr="00BA239A">
      <w:fldChar w:fldCharType="end"/>
    </w:r>
    <w:r w:rsidRPr="00BA239A">
      <w:instrText xml:space="preserve"> = "" "" "</w:instrText>
    </w:r>
    <w:r w:rsidRPr="00BA239A">
      <w:fldChar w:fldCharType="begin"/>
    </w:r>
    <w:r w:rsidRPr="00BA239A">
      <w:instrText xml:space="preserve"> DATE  \@ "dd.MM.yyyy, HH:mm:ss"  \* CHARFORMAT \&lt;OawJumpToField value=0/&gt;</w:instrText>
    </w:r>
    <w:r w:rsidRPr="00BA239A">
      <w:fldChar w:fldCharType="separate"/>
    </w:r>
    <w:r w:rsidR="004E553D">
      <w:rPr>
        <w:noProof/>
      </w:rPr>
      <w:instrText>18.05.2018, 12:05:42</w:instrText>
    </w:r>
    <w:r w:rsidRPr="00BA239A">
      <w:fldChar w:fldCharType="end"/>
    </w:r>
    <w:r w:rsidRPr="00BA239A">
      <w:instrText xml:space="preserve">, </w:instrText>
    </w:r>
    <w:r w:rsidR="004E553D">
      <w:fldChar w:fldCharType="begin"/>
    </w:r>
    <w:r w:rsidR="004E553D">
      <w:instrText xml:space="preserve"> FILENAME </w:instrText>
    </w:r>
    <w:r w:rsidR="004E553D">
      <w:instrText xml:space="preserve"> \p  \* MERGEFORMAT </w:instrText>
    </w:r>
    <w:r w:rsidR="004E553D">
      <w:fldChar w:fldCharType="separate"/>
    </w:r>
    <w:r w:rsidR="00ED5FBB">
      <w:rPr>
        <w:noProof/>
      </w:rPr>
      <w:instrText>G:\Rechtsdienst\Mehrwertausgleich\Musterschreiben und -verfügungen bei Um- oder Aufzonungen in Gebieten mit Sondernutzungsplanpflicht oder bei  Bebauungsplnen\_Gewährung rechtliches Gehör zur Veranlagung U+A und BP.docx</w:instrText>
    </w:r>
    <w:r w:rsidR="004E553D">
      <w:rPr>
        <w:noProof/>
      </w:rPr>
      <w:fldChar w:fldCharType="end"/>
    </w:r>
    <w:r w:rsidRPr="00BA239A">
      <w:instrText>" \&lt;OawJumpToField value=0/&gt;</w:instrText>
    </w:r>
    <w:r w:rsidRPr="00BA239A">
      <w:fldChar w:fldCharType="separate"/>
    </w:r>
    <w:r w:rsidR="004E553D">
      <w:rPr>
        <w:noProof/>
      </w:rPr>
      <w:t>18.05.2018, 12:05:42</w:t>
    </w:r>
    <w:r w:rsidR="004E553D" w:rsidRPr="00BA239A">
      <w:rPr>
        <w:noProof/>
      </w:rPr>
      <w:t xml:space="preserve">, </w:t>
    </w:r>
    <w:r w:rsidR="004E553D">
      <w:rPr>
        <w:noProof/>
      </w:rPr>
      <w:t>G:\Rechtsdienst\Mehrwertausgleich\Musterschreiben und -verfügungen bei Um- oder Aufzonungen in Gebieten mit Sondernutzungsplanpflicht oder bei  Bebauungsplnen\_Gewährung rechtliches Gehör zur Veranlagung U+A und BP.docx</w:t>
    </w:r>
    <w:r w:rsidRPr="00BA239A">
      <w:fldChar w:fldCharType="end"/>
    </w:r>
    <w:r w:rsidRPr="00BA239A">
      <w:fldChar w:fldCharType="begin"/>
    </w:r>
    <w:r w:rsidRPr="00BA239A">
      <w:instrText xml:space="preserve"> if </w:instrText>
    </w:r>
    <w:r w:rsidRPr="00BA239A">
      <w:fldChar w:fldCharType="begin"/>
    </w:r>
    <w:r w:rsidRPr="00BA239A">
      <w:instrText xml:space="preserve"> DOCPROPERTY "Outputprofile.Internal.Original"\*CHARFORMAT \&lt;OawJumpToField value=0/&gt;</w:instrText>
    </w:r>
    <w:r w:rsidRPr="00BA239A">
      <w:fldChar w:fldCharType="separate"/>
    </w:r>
    <w:r w:rsidR="00ED5FBB">
      <w:rPr>
        <w:b/>
        <w:bCs/>
        <w:lang w:val="de-DE"/>
      </w:rPr>
      <w:instrText>Fehler! Unbekannter Name für Dokument-Eigenschaft.</w:instrText>
    </w:r>
    <w:r w:rsidRPr="00BA239A">
      <w:fldChar w:fldCharType="end"/>
    </w:r>
    <w:r w:rsidRPr="00BA239A">
      <w:instrText xml:space="preserve"> = "" "" "</w:instrText>
    </w:r>
    <w:r w:rsidRPr="00BA239A">
      <w:fldChar w:fldCharType="begin"/>
    </w:r>
    <w:r w:rsidRPr="00BA239A">
      <w:instrText xml:space="preserve"> DATE  \@ "dd.MM.yyyy"  \* CHARFORMAT \&lt;OawJumpToField value=0/&gt;</w:instrText>
    </w:r>
    <w:r w:rsidRPr="00BA239A">
      <w:fldChar w:fldCharType="separate"/>
    </w:r>
    <w:r w:rsidR="004E553D">
      <w:rPr>
        <w:noProof/>
      </w:rPr>
      <w:instrText>18.05.2018</w:instrText>
    </w:r>
    <w:r w:rsidRPr="00BA239A">
      <w:fldChar w:fldCharType="end"/>
    </w:r>
    <w:r w:rsidRPr="00BA239A">
      <w:instrText xml:space="preserve">, </w:instrText>
    </w:r>
    <w:r w:rsidR="004E553D">
      <w:fldChar w:fldCharType="begin"/>
    </w:r>
    <w:r w:rsidR="004E553D">
      <w:instrText xml:space="preserve"> FILENAME  \p  \* MERGE</w:instrText>
    </w:r>
    <w:r w:rsidR="004E553D">
      <w:instrText xml:space="preserve">FORMAT </w:instrText>
    </w:r>
    <w:r w:rsidR="004E553D">
      <w:fldChar w:fldCharType="separate"/>
    </w:r>
    <w:r w:rsidR="00ED5FBB">
      <w:rPr>
        <w:noProof/>
      </w:rPr>
      <w:instrText>G:\Rechtsdienst\Mehrwertausgleich\Musterschreiben und -verfügungen bei Um- oder Aufzonungen in Gebieten mit Sondernutzungsplanpflicht oder bei  Bebauungsplnen\_Gewährung rechtliches Gehör zur Veranlagung U+A und BP.docx</w:instrText>
    </w:r>
    <w:r w:rsidR="004E553D">
      <w:rPr>
        <w:noProof/>
      </w:rPr>
      <w:fldChar w:fldCharType="end"/>
    </w:r>
    <w:r w:rsidRPr="00BA239A">
      <w:instrText>" \&lt;OawJumpToField value=0/&gt;</w:instrText>
    </w:r>
    <w:r w:rsidRPr="00BA239A">
      <w:fldChar w:fldCharType="separate"/>
    </w:r>
    <w:r w:rsidR="004E553D">
      <w:rPr>
        <w:noProof/>
      </w:rPr>
      <w:t>18.05.2018</w:t>
    </w:r>
    <w:r w:rsidR="004E553D" w:rsidRPr="00BA239A">
      <w:rPr>
        <w:noProof/>
      </w:rPr>
      <w:t xml:space="preserve">, </w:t>
    </w:r>
    <w:r w:rsidR="004E553D">
      <w:rPr>
        <w:noProof/>
      </w:rPr>
      <w:t>G:\Rechtsdienst\Mehrwertausgleich\Musterschreiben und -verfügungen bei Um- oder Aufzonungen in Gebieten mit Sondernutzungsplanpflicht oder bei  Bebauungsplnen\_Gewährung rechtliches Gehör zur Veranlagung U+A und BP.docx</w:t>
    </w:r>
    <w:r w:rsidRPr="00BA239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903" w:rsidRDefault="00ED5FBB">
      <w:r>
        <w:separator/>
      </w:r>
    </w:p>
  </w:footnote>
  <w:footnote w:type="continuationSeparator" w:id="0">
    <w:p w:rsidR="00443903" w:rsidRDefault="00ED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35" w:rsidRPr="00BA239A" w:rsidRDefault="004E55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35" w:rsidRPr="00BA239A" w:rsidRDefault="004E553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A64" w:rsidRPr="00BA239A" w:rsidRDefault="004E553D">
    <w:pPr>
      <w:spacing w:line="20" w:lineRule="exact"/>
      <w:rPr>
        <w:sz w:val="2"/>
        <w:szCs w:val="2"/>
      </w:rPr>
    </w:pPr>
  </w:p>
  <w:p w:rsidR="00FB3A64" w:rsidRPr="00BA239A" w:rsidRDefault="004463A2">
    <w:pPr>
      <w:rPr>
        <w:color w:val="000000"/>
        <w:sz w:val="2"/>
        <w:szCs w:val="2"/>
      </w:rPr>
    </w:pPr>
    <w:r w:rsidRPr="00BA239A">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2"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3" w15:restartNumberingAfterBreak="0">
    <w:nsid w:val="2A7A3ECD"/>
    <w:multiLevelType w:val="hybridMultilevel"/>
    <w:tmpl w:val="1342250E"/>
    <w:lvl w:ilvl="0" w:tplc="B9BE431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5"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6"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A2"/>
    <w:rsid w:val="000279EF"/>
    <w:rsid w:val="002849B7"/>
    <w:rsid w:val="00443903"/>
    <w:rsid w:val="004463A2"/>
    <w:rsid w:val="004E553D"/>
    <w:rsid w:val="006F686B"/>
    <w:rsid w:val="007C7F62"/>
    <w:rsid w:val="008E7591"/>
    <w:rsid w:val="00AC6EE1"/>
    <w:rsid w:val="00BE0403"/>
    <w:rsid w:val="00C4638D"/>
    <w:rsid w:val="00C86745"/>
    <w:rsid w:val="00ED5FBB"/>
    <w:rsid w:val="00F632EF"/>
    <w:rsid w:val="00F812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EF29"/>
  <w15:chartTrackingRefBased/>
  <w15:docId w15:val="{4177A583-A132-47E5-BBC0-0901192C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6EE1"/>
    <w:rPr>
      <w:rFonts w:cs="Times New Roman"/>
      <w:kern w:val="10"/>
      <w:lang w:eastAsia="de-CH"/>
    </w:rPr>
  </w:style>
  <w:style w:type="paragraph" w:styleId="berschrift1">
    <w:name w:val="heading 1"/>
    <w:basedOn w:val="Standard"/>
    <w:next w:val="Standard"/>
    <w:link w:val="berschrift1Zchn"/>
    <w:qFormat/>
    <w:rsid w:val="00AC6EE1"/>
    <w:pPr>
      <w:keepNext/>
      <w:keepLines/>
      <w:numPr>
        <w:numId w:val="1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qFormat/>
    <w:rsid w:val="00AC6EE1"/>
    <w:pPr>
      <w:keepNext/>
      <w:keepLines/>
      <w:numPr>
        <w:ilvl w:val="1"/>
        <w:numId w:val="1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AC6EE1"/>
    <w:pPr>
      <w:keepNext/>
      <w:keepLines/>
      <w:numPr>
        <w:ilvl w:val="2"/>
        <w:numId w:val="14"/>
      </w:numPr>
      <w:spacing w:before="240" w:after="60"/>
      <w:outlineLvl w:val="2"/>
    </w:pPr>
    <w:rPr>
      <w:rFonts w:cs="Arial"/>
      <w:b/>
      <w:bCs/>
      <w:szCs w:val="26"/>
    </w:rPr>
  </w:style>
  <w:style w:type="paragraph" w:styleId="berschrift4">
    <w:name w:val="heading 4"/>
    <w:basedOn w:val="Standard"/>
    <w:next w:val="Standard"/>
    <w:link w:val="berschrift4Zchn"/>
    <w:qFormat/>
    <w:rsid w:val="00AC6EE1"/>
    <w:pPr>
      <w:keepNext/>
      <w:keepLines/>
      <w:numPr>
        <w:ilvl w:val="3"/>
        <w:numId w:val="14"/>
      </w:numPr>
      <w:spacing w:before="240"/>
      <w:outlineLvl w:val="3"/>
    </w:pPr>
    <w:rPr>
      <w:b/>
      <w:bCs/>
      <w:szCs w:val="28"/>
    </w:rPr>
  </w:style>
  <w:style w:type="paragraph" w:styleId="berschrift5">
    <w:name w:val="heading 5"/>
    <w:basedOn w:val="Standard"/>
    <w:next w:val="Standard"/>
    <w:link w:val="berschrift5Zchn"/>
    <w:qFormat/>
    <w:rsid w:val="00AC6EE1"/>
    <w:pPr>
      <w:numPr>
        <w:ilvl w:val="4"/>
        <w:numId w:val="14"/>
      </w:numPr>
      <w:spacing w:before="240" w:after="60"/>
      <w:outlineLvl w:val="4"/>
    </w:pPr>
    <w:rPr>
      <w:b/>
      <w:bCs/>
      <w:iCs/>
      <w:szCs w:val="26"/>
    </w:rPr>
  </w:style>
  <w:style w:type="paragraph" w:styleId="berschrift6">
    <w:name w:val="heading 6"/>
    <w:basedOn w:val="Standard"/>
    <w:next w:val="Standard"/>
    <w:link w:val="berschrift6Zchn"/>
    <w:qFormat/>
    <w:rsid w:val="00AC6EE1"/>
    <w:pPr>
      <w:numPr>
        <w:ilvl w:val="5"/>
        <w:numId w:val="14"/>
      </w:numPr>
      <w:spacing w:before="240" w:after="60"/>
      <w:outlineLvl w:val="5"/>
    </w:pPr>
    <w:rPr>
      <w:b/>
      <w:bCs/>
    </w:rPr>
  </w:style>
  <w:style w:type="paragraph" w:styleId="berschrift7">
    <w:name w:val="heading 7"/>
    <w:basedOn w:val="Standard"/>
    <w:next w:val="Standard"/>
    <w:link w:val="berschrift7Zchn"/>
    <w:qFormat/>
    <w:rsid w:val="00AC6EE1"/>
    <w:pPr>
      <w:numPr>
        <w:ilvl w:val="6"/>
        <w:numId w:val="14"/>
      </w:numPr>
      <w:spacing w:before="240" w:after="60"/>
      <w:outlineLvl w:val="6"/>
    </w:pPr>
    <w:rPr>
      <w:b/>
    </w:rPr>
  </w:style>
  <w:style w:type="paragraph" w:styleId="berschrift8">
    <w:name w:val="heading 8"/>
    <w:basedOn w:val="Standard"/>
    <w:next w:val="Standard"/>
    <w:link w:val="berschrift8Zchn"/>
    <w:qFormat/>
    <w:rsid w:val="00AC6EE1"/>
    <w:pPr>
      <w:numPr>
        <w:ilvl w:val="7"/>
        <w:numId w:val="14"/>
      </w:numPr>
      <w:spacing w:before="240" w:after="60"/>
      <w:outlineLvl w:val="7"/>
    </w:pPr>
    <w:rPr>
      <w:b/>
      <w:iCs/>
    </w:rPr>
  </w:style>
  <w:style w:type="paragraph" w:styleId="berschrift9">
    <w:name w:val="heading 9"/>
    <w:basedOn w:val="Standard"/>
    <w:next w:val="Standard"/>
    <w:link w:val="berschrift9Zchn"/>
    <w:qFormat/>
    <w:rsid w:val="00AC6EE1"/>
    <w:pPr>
      <w:numPr>
        <w:ilvl w:val="8"/>
        <w:numId w:val="1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chnitt">
    <w:name w:val="Abschnitt"/>
    <w:basedOn w:val="Standard"/>
    <w:next w:val="Standard"/>
    <w:qFormat/>
    <w:rsid w:val="00AC6EE1"/>
    <w:pPr>
      <w:pageBreakBefore/>
      <w:pBdr>
        <w:bottom w:val="single" w:sz="4" w:space="1" w:color="auto"/>
      </w:pBdr>
      <w:spacing w:after="240"/>
      <w:outlineLvl w:val="5"/>
    </w:pPr>
    <w:rPr>
      <w:b/>
      <w:sz w:val="32"/>
    </w:rPr>
  </w:style>
  <w:style w:type="paragraph" w:customStyle="1" w:styleId="Absender">
    <w:name w:val="Absender"/>
    <w:basedOn w:val="Standard"/>
    <w:uiPriority w:val="1"/>
    <w:rsid w:val="00AC6EE1"/>
    <w:rPr>
      <w:rFonts w:cs="Arial"/>
      <w:sz w:val="16"/>
      <w:szCs w:val="16"/>
    </w:rPr>
  </w:style>
  <w:style w:type="paragraph" w:customStyle="1" w:styleId="AbsenderTitel">
    <w:name w:val="Absender_Titel"/>
    <w:basedOn w:val="Absender"/>
    <w:rsid w:val="00AC6EE1"/>
    <w:rPr>
      <w:rFonts w:ascii="Arial Black" w:hAnsi="Arial Black"/>
    </w:rPr>
  </w:style>
  <w:style w:type="paragraph" w:customStyle="1" w:styleId="berschrift1oNr">
    <w:name w:val="Überschrift 1 o. Nr."/>
    <w:basedOn w:val="Standard"/>
    <w:next w:val="Standard"/>
    <w:qFormat/>
    <w:rsid w:val="00AC6EE1"/>
    <w:pPr>
      <w:spacing w:before="240" w:after="120"/>
    </w:pPr>
    <w:rPr>
      <w:rFonts w:ascii="Arial Black" w:hAnsi="Arial Black"/>
      <w:sz w:val="24"/>
    </w:rPr>
  </w:style>
  <w:style w:type="paragraph" w:customStyle="1" w:styleId="Appendix">
    <w:name w:val="Appendix"/>
    <w:basedOn w:val="berschrift1oNr"/>
    <w:next w:val="Standard"/>
    <w:uiPriority w:val="1"/>
    <w:rsid w:val="00AC6EE1"/>
    <w:pPr>
      <w:keepNext/>
      <w:keepLines/>
      <w:outlineLvl w:val="0"/>
    </w:pPr>
  </w:style>
  <w:style w:type="character" w:customStyle="1" w:styleId="Art-Hochgestellt">
    <w:name w:val="Art-Hochgestellt"/>
    <w:rsid w:val="00AC6EE1"/>
    <w:rPr>
      <w:vertAlign w:val="superscript"/>
    </w:rPr>
  </w:style>
  <w:style w:type="paragraph" w:customStyle="1" w:styleId="Art-Titel">
    <w:name w:val="Art-Titel"/>
    <w:basedOn w:val="Standard"/>
    <w:next w:val="Standard"/>
    <w:rsid w:val="00AC6EE1"/>
    <w:pPr>
      <w:ind w:left="1134" w:hanging="1134"/>
    </w:pPr>
    <w:rPr>
      <w:b/>
      <w:lang w:val="en-US"/>
    </w:rPr>
  </w:style>
  <w:style w:type="paragraph" w:customStyle="1" w:styleId="Art-Text">
    <w:name w:val="Art-Text"/>
    <w:basedOn w:val="Art-Titel"/>
    <w:rsid w:val="00AC6EE1"/>
    <w:pPr>
      <w:ind w:left="425" w:hanging="425"/>
    </w:pPr>
    <w:rPr>
      <w:b w:val="0"/>
    </w:rPr>
  </w:style>
  <w:style w:type="paragraph" w:customStyle="1" w:styleId="Balkenberschrift">
    <w:name w:val="Balkenüberschrift"/>
    <w:basedOn w:val="Standard"/>
    <w:next w:val="Standard"/>
    <w:uiPriority w:val="4"/>
    <w:qFormat/>
    <w:rsid w:val="00AC6EE1"/>
    <w:pPr>
      <w:keepNext/>
      <w:keepLines/>
      <w:spacing w:after="240"/>
    </w:pPr>
    <w:rPr>
      <w:rFonts w:ascii="Times New Roman" w:hAnsi="Times New Roman"/>
      <w:i/>
      <w:color w:val="808080" w:themeColor="background1" w:themeShade="80"/>
      <w:sz w:val="72"/>
    </w:rPr>
  </w:style>
  <w:style w:type="paragraph" w:customStyle="1" w:styleId="Betreff">
    <w:name w:val="Betreff"/>
    <w:basedOn w:val="Standard"/>
    <w:rsid w:val="00AC6EE1"/>
    <w:rPr>
      <w:rFonts w:ascii="Arial Black" w:hAnsi="Arial Black"/>
      <w:sz w:val="24"/>
    </w:rPr>
  </w:style>
  <w:style w:type="paragraph" w:customStyle="1" w:styleId="CityDate">
    <w:name w:val="CityDate"/>
    <w:basedOn w:val="Standard"/>
    <w:rsid w:val="00AC6EE1"/>
    <w:pPr>
      <w:spacing w:before="240"/>
    </w:pPr>
  </w:style>
  <w:style w:type="character" w:customStyle="1" w:styleId="Description">
    <w:name w:val="Description"/>
    <w:rsid w:val="00AC6EE1"/>
    <w:rPr>
      <w:sz w:val="14"/>
    </w:rPr>
  </w:style>
  <w:style w:type="character" w:styleId="Fett">
    <w:name w:val="Strong"/>
    <w:qFormat/>
    <w:rsid w:val="00AC6EE1"/>
    <w:rPr>
      <w:b/>
      <w:bCs/>
    </w:rPr>
  </w:style>
  <w:style w:type="paragraph" w:styleId="Fu-Endnotenberschrift">
    <w:name w:val="Note Heading"/>
    <w:basedOn w:val="Standard"/>
    <w:next w:val="Standard"/>
    <w:link w:val="Fu-EndnotenberschriftZchn"/>
    <w:rsid w:val="00AC6EE1"/>
    <w:rPr>
      <w:sz w:val="12"/>
      <w:vertAlign w:val="superscript"/>
    </w:rPr>
  </w:style>
  <w:style w:type="character" w:customStyle="1" w:styleId="Fu-EndnotenberschriftZchn">
    <w:name w:val="Fuß/-Endnotenüberschrift Zchn"/>
    <w:basedOn w:val="Absatz-Standardschriftart"/>
    <w:link w:val="Fu-Endnotenberschrift"/>
    <w:rsid w:val="00AC6EE1"/>
    <w:rPr>
      <w:rFonts w:eastAsia="Times New Roman" w:cs="Times New Roman"/>
      <w:kern w:val="10"/>
      <w:sz w:val="12"/>
      <w:vertAlign w:val="superscript"/>
      <w:lang w:eastAsia="de-CH"/>
    </w:rPr>
  </w:style>
  <w:style w:type="paragraph" w:styleId="Funotentext">
    <w:name w:val="footnote text"/>
    <w:basedOn w:val="Standard"/>
    <w:link w:val="FunotentextZchn"/>
    <w:rsid w:val="00AC6EE1"/>
    <w:rPr>
      <w:sz w:val="12"/>
    </w:rPr>
  </w:style>
  <w:style w:type="character" w:customStyle="1" w:styleId="FunotentextZchn">
    <w:name w:val="Fußnotentext Zchn"/>
    <w:basedOn w:val="Absatz-Standardschriftart"/>
    <w:link w:val="Funotentext"/>
    <w:rsid w:val="00AC6EE1"/>
    <w:rPr>
      <w:rFonts w:eastAsia="Times New Roman" w:cs="Times New Roman"/>
      <w:kern w:val="10"/>
      <w:sz w:val="12"/>
      <w:lang w:eastAsia="de-CH"/>
    </w:rPr>
  </w:style>
  <w:style w:type="character" w:styleId="Funotenzeichen">
    <w:name w:val="footnote reference"/>
    <w:basedOn w:val="Absatz-Standardschriftart"/>
    <w:uiPriority w:val="99"/>
    <w:unhideWhenUsed/>
    <w:rsid w:val="00AC6EE1"/>
    <w:rPr>
      <w:vertAlign w:val="superscript"/>
    </w:rPr>
  </w:style>
  <w:style w:type="paragraph" w:styleId="Fuzeile">
    <w:name w:val="footer"/>
    <w:basedOn w:val="Standard"/>
    <w:link w:val="FuzeileZchn"/>
    <w:rsid w:val="00AC6EE1"/>
    <w:pPr>
      <w:tabs>
        <w:tab w:val="center" w:pos="4320"/>
        <w:tab w:val="right" w:pos="8640"/>
      </w:tabs>
    </w:pPr>
    <w:rPr>
      <w:sz w:val="16"/>
    </w:rPr>
  </w:style>
  <w:style w:type="character" w:customStyle="1" w:styleId="FuzeileZchn">
    <w:name w:val="Fußzeile Zchn"/>
    <w:link w:val="Fuzeile"/>
    <w:rsid w:val="00AC6EE1"/>
    <w:rPr>
      <w:rFonts w:eastAsia="Times New Roman" w:cs="Times New Roman"/>
      <w:kern w:val="10"/>
      <w:sz w:val="16"/>
      <w:lang w:eastAsia="de-CH"/>
    </w:rPr>
  </w:style>
  <w:style w:type="paragraph" w:customStyle="1" w:styleId="Fusszeile">
    <w:name w:val="Fusszeile"/>
    <w:basedOn w:val="Standard"/>
    <w:rsid w:val="00AC6EE1"/>
    <w:pPr>
      <w:tabs>
        <w:tab w:val="center" w:pos="4321"/>
        <w:tab w:val="right" w:pos="8641"/>
      </w:tabs>
    </w:pPr>
    <w:rPr>
      <w:sz w:val="16"/>
    </w:rPr>
  </w:style>
  <w:style w:type="paragraph" w:customStyle="1" w:styleId="Fusszeile-Pfad">
    <w:name w:val="Fusszeile-Pfad"/>
    <w:basedOn w:val="Standard"/>
    <w:rsid w:val="00AC6EE1"/>
    <w:rPr>
      <w:color w:val="808080"/>
      <w:sz w:val="12"/>
    </w:rPr>
  </w:style>
  <w:style w:type="paragraph" w:customStyle="1" w:styleId="Fusszeile-Seite">
    <w:name w:val="Fusszeile-Seite"/>
    <w:basedOn w:val="Standard"/>
    <w:rsid w:val="00AC6EE1"/>
    <w:pPr>
      <w:jc w:val="right"/>
    </w:pPr>
    <w:rPr>
      <w:sz w:val="16"/>
    </w:rPr>
  </w:style>
  <w:style w:type="paragraph" w:customStyle="1" w:styleId="Haupttitel">
    <w:name w:val="Haupttitel"/>
    <w:basedOn w:val="Standard"/>
    <w:next w:val="Standard"/>
    <w:rsid w:val="00AC6EE1"/>
    <w:rPr>
      <w:rFonts w:ascii="Arial Black" w:hAnsi="Arial Black"/>
      <w:color w:val="000000" w:themeColor="text1"/>
      <w:sz w:val="26"/>
    </w:rPr>
  </w:style>
  <w:style w:type="character" w:styleId="Hervorhebung">
    <w:name w:val="Emphasis"/>
    <w:uiPriority w:val="3"/>
    <w:qFormat/>
    <w:rsid w:val="00AC6EE1"/>
    <w:rPr>
      <w:b/>
      <w:iCs/>
    </w:rPr>
  </w:style>
  <w:style w:type="character" w:styleId="Hyperlink">
    <w:name w:val="Hyperlink"/>
    <w:basedOn w:val="Absatz-Standardschriftart"/>
    <w:uiPriority w:val="99"/>
    <w:unhideWhenUsed/>
    <w:rsid w:val="00AC6EE1"/>
    <w:rPr>
      <w:color w:val="0000FF" w:themeColor="hyperlink"/>
      <w:u w:val="single"/>
      <w:lang w:val="de-CH"/>
    </w:rPr>
  </w:style>
  <w:style w:type="paragraph" w:customStyle="1" w:styleId="Inhalts-Typ">
    <w:name w:val="Inhalts-Typ"/>
    <w:basedOn w:val="Standard"/>
    <w:link w:val="Inhalts-TypZchn"/>
    <w:rsid w:val="00AC6EE1"/>
    <w:rPr>
      <w:rFonts w:ascii="Arial Black" w:hAnsi="Arial Black"/>
      <w:caps/>
      <w:sz w:val="24"/>
    </w:rPr>
  </w:style>
  <w:style w:type="character" w:customStyle="1" w:styleId="Inhalts-TypZchn">
    <w:name w:val="Inhalts-Typ Zchn"/>
    <w:link w:val="Inhalts-Typ"/>
    <w:rsid w:val="00AC6EE1"/>
    <w:rPr>
      <w:rFonts w:ascii="Arial Black" w:eastAsia="Times New Roman" w:hAnsi="Arial Black" w:cs="Times New Roman"/>
      <w:caps/>
      <w:kern w:val="10"/>
      <w:sz w:val="24"/>
      <w:lang w:eastAsia="de-CH"/>
    </w:rPr>
  </w:style>
  <w:style w:type="paragraph" w:customStyle="1" w:styleId="Klassifizierungen">
    <w:name w:val="Klassifizierungen"/>
    <w:basedOn w:val="Absender"/>
    <w:rsid w:val="00AC6EE1"/>
    <w:rPr>
      <w:noProof/>
    </w:rPr>
  </w:style>
  <w:style w:type="paragraph" w:styleId="Kopfzeile">
    <w:name w:val="header"/>
    <w:basedOn w:val="Standard"/>
    <w:link w:val="KopfzeileZchn"/>
    <w:rsid w:val="00AC6EE1"/>
    <w:pPr>
      <w:tabs>
        <w:tab w:val="center" w:pos="4320"/>
        <w:tab w:val="right" w:pos="8640"/>
      </w:tabs>
    </w:pPr>
  </w:style>
  <w:style w:type="character" w:customStyle="1" w:styleId="KopfzeileZchn">
    <w:name w:val="Kopfzeile Zchn"/>
    <w:basedOn w:val="Absatz-Standardschriftart"/>
    <w:link w:val="Kopfzeile"/>
    <w:rsid w:val="00AC6EE1"/>
    <w:rPr>
      <w:rFonts w:eastAsia="Times New Roman" w:cs="Times New Roman"/>
      <w:kern w:val="10"/>
      <w:lang w:eastAsia="de-CH"/>
    </w:rPr>
  </w:style>
  <w:style w:type="paragraph" w:styleId="Listenabsatz">
    <w:name w:val="List Paragraph"/>
    <w:basedOn w:val="Standard"/>
    <w:uiPriority w:val="34"/>
    <w:qFormat/>
    <w:rsid w:val="00AC6EE1"/>
    <w:pPr>
      <w:ind w:left="720"/>
      <w:contextualSpacing/>
    </w:pPr>
    <w:rPr>
      <w:szCs w:val="24"/>
      <w:lang w:eastAsia="en-US"/>
    </w:rPr>
  </w:style>
  <w:style w:type="numbering" w:customStyle="1" w:styleId="ListLevelsWithNumbers">
    <w:name w:val="ListLevelsWithNumbers"/>
    <w:uiPriority w:val="99"/>
    <w:rsid w:val="00AC6EE1"/>
    <w:pPr>
      <w:numPr>
        <w:numId w:val="1"/>
      </w:numPr>
    </w:pPr>
  </w:style>
  <w:style w:type="paragraph" w:customStyle="1" w:styleId="ListWithCheckboxes">
    <w:name w:val="ListWithCheckboxes"/>
    <w:basedOn w:val="Standard"/>
    <w:rsid w:val="00AC6EE1"/>
    <w:pPr>
      <w:numPr>
        <w:numId w:val="2"/>
      </w:numPr>
      <w:tabs>
        <w:tab w:val="left" w:pos="425"/>
      </w:tabs>
    </w:pPr>
  </w:style>
  <w:style w:type="paragraph" w:customStyle="1" w:styleId="ListWithLetters">
    <w:name w:val="ListWithLetters"/>
    <w:basedOn w:val="Standard"/>
    <w:rsid w:val="00AC6EE1"/>
    <w:pPr>
      <w:numPr>
        <w:numId w:val="3"/>
      </w:numPr>
      <w:tabs>
        <w:tab w:val="left" w:pos="425"/>
      </w:tabs>
    </w:pPr>
  </w:style>
  <w:style w:type="numbering" w:customStyle="1" w:styleId="ListWithNumbers">
    <w:name w:val="ListWithNumbers"/>
    <w:uiPriority w:val="99"/>
    <w:rsid w:val="00AC6EE1"/>
    <w:pPr>
      <w:numPr>
        <w:numId w:val="4"/>
      </w:numPr>
    </w:pPr>
  </w:style>
  <w:style w:type="paragraph" w:customStyle="1" w:styleId="ListWithSymbols">
    <w:name w:val="ListWithSymbols"/>
    <w:basedOn w:val="Standard"/>
    <w:rsid w:val="00AC6EE1"/>
    <w:pPr>
      <w:numPr>
        <w:numId w:val="5"/>
      </w:numPr>
    </w:pPr>
  </w:style>
  <w:style w:type="paragraph" w:customStyle="1" w:styleId="Metadaten">
    <w:name w:val="Metadaten"/>
    <w:basedOn w:val="Standard"/>
    <w:next w:val="Standard"/>
    <w:rsid w:val="00AC6EE1"/>
    <w:rPr>
      <w:rFonts w:cs="Arial"/>
    </w:rPr>
  </w:style>
  <w:style w:type="paragraph" w:customStyle="1" w:styleId="Minimal">
    <w:name w:val="Minimal"/>
    <w:basedOn w:val="Standard"/>
    <w:next w:val="Standard"/>
    <w:rsid w:val="00AC6EE1"/>
    <w:rPr>
      <w:color w:val="FFFFFF" w:themeColor="background1"/>
      <w:sz w:val="2"/>
    </w:rPr>
  </w:style>
  <w:style w:type="paragraph" w:customStyle="1" w:styleId="NormalKeepTogether">
    <w:name w:val="NormalKeepTogether"/>
    <w:basedOn w:val="Standard"/>
    <w:rsid w:val="00AC6EE1"/>
    <w:pPr>
      <w:keepNext/>
      <w:keepLines/>
    </w:pPr>
  </w:style>
  <w:style w:type="paragraph" w:customStyle="1" w:styleId="PositionWithValue">
    <w:name w:val="PositionWithValue"/>
    <w:basedOn w:val="Standard"/>
    <w:rsid w:val="00AC6EE1"/>
    <w:pPr>
      <w:tabs>
        <w:tab w:val="left" w:pos="6946"/>
        <w:tab w:val="decimal" w:pos="8675"/>
      </w:tabs>
      <w:ind w:right="2835"/>
    </w:pPr>
  </w:style>
  <w:style w:type="paragraph" w:customStyle="1" w:styleId="PositionWithValueLine">
    <w:name w:val="PositionWithValueLine"/>
    <w:basedOn w:val="PositionWithValue"/>
    <w:next w:val="PositionWithValue"/>
    <w:rsid w:val="00AC6EE1"/>
    <w:pPr>
      <w:tabs>
        <w:tab w:val="clear" w:pos="8675"/>
        <w:tab w:val="left" w:leader="underscore" w:pos="8987"/>
      </w:tabs>
    </w:pPr>
    <w:rPr>
      <w:sz w:val="8"/>
    </w:rPr>
  </w:style>
  <w:style w:type="paragraph" w:customStyle="1" w:styleId="Postvermerk">
    <w:name w:val="Postvermerk"/>
    <w:basedOn w:val="Standard"/>
    <w:semiHidden/>
    <w:rsid w:val="00AC6EE1"/>
    <w:rPr>
      <w:rFonts w:ascii="Helvetica" w:hAnsi="Helvetica" w:cs="Arial"/>
      <w:b/>
      <w:caps/>
      <w:sz w:val="16"/>
      <w:szCs w:val="16"/>
    </w:rPr>
  </w:style>
  <w:style w:type="character" w:styleId="Seitenzahl">
    <w:name w:val="page number"/>
    <w:rsid w:val="00AC6EE1"/>
    <w:rPr>
      <w:rFonts w:cs="Times New Roman"/>
      <w:lang w:val="de-CH" w:eastAsia="x-none"/>
    </w:rPr>
  </w:style>
  <w:style w:type="paragraph" w:customStyle="1" w:styleId="Separator">
    <w:name w:val="Separator"/>
    <w:basedOn w:val="Standard"/>
    <w:next w:val="Standard"/>
    <w:rsid w:val="00AC6EE1"/>
    <w:pPr>
      <w:pBdr>
        <w:bottom w:val="single" w:sz="4" w:space="1" w:color="auto"/>
      </w:pBdr>
    </w:pPr>
    <w:rPr>
      <w:sz w:val="2"/>
    </w:rPr>
  </w:style>
  <w:style w:type="paragraph" w:customStyle="1" w:styleId="SignatureLines">
    <w:name w:val="SignatureLines"/>
    <w:basedOn w:val="Standard"/>
    <w:next w:val="Standard"/>
    <w:rsid w:val="00AC6EE1"/>
    <w:pPr>
      <w:keepNext/>
      <w:keepLines/>
      <w:tabs>
        <w:tab w:val="right" w:leader="dot" w:pos="3119"/>
        <w:tab w:val="left" w:pos="5080"/>
        <w:tab w:val="right" w:leader="dot" w:pos="8222"/>
      </w:tabs>
    </w:pPr>
    <w:rPr>
      <w:sz w:val="8"/>
    </w:rPr>
  </w:style>
  <w:style w:type="paragraph" w:customStyle="1" w:styleId="SignatureText">
    <w:name w:val="SignatureText"/>
    <w:basedOn w:val="Standard"/>
    <w:next w:val="Standard"/>
    <w:rsid w:val="00AC6EE1"/>
    <w:pPr>
      <w:keepNext/>
      <w:keepLines/>
      <w:tabs>
        <w:tab w:val="left" w:pos="5103"/>
      </w:tabs>
    </w:pPr>
    <w:rPr>
      <w:sz w:val="16"/>
    </w:rPr>
  </w:style>
  <w:style w:type="paragraph" w:styleId="Sprechblasentext">
    <w:name w:val="Balloon Text"/>
    <w:basedOn w:val="Standard"/>
    <w:link w:val="SprechblasentextZchn"/>
    <w:rsid w:val="00AC6EE1"/>
    <w:rPr>
      <w:rFonts w:ascii="Tahoma" w:hAnsi="Tahoma" w:cs="Tahoma"/>
      <w:sz w:val="16"/>
      <w:szCs w:val="16"/>
    </w:rPr>
  </w:style>
  <w:style w:type="character" w:customStyle="1" w:styleId="SprechblasentextZchn">
    <w:name w:val="Sprechblasentext Zchn"/>
    <w:basedOn w:val="Absatz-Standardschriftart"/>
    <w:link w:val="Sprechblasentext"/>
    <w:rsid w:val="00AC6EE1"/>
    <w:rPr>
      <w:rFonts w:ascii="Tahoma" w:eastAsia="Times New Roman" w:hAnsi="Tahoma" w:cs="Tahoma"/>
      <w:kern w:val="10"/>
      <w:sz w:val="16"/>
      <w:szCs w:val="16"/>
      <w:lang w:eastAsia="de-CH"/>
    </w:rPr>
  </w:style>
  <w:style w:type="table" w:styleId="Tabellenraster">
    <w:name w:val="Table Grid"/>
    <w:basedOn w:val="NormaleTabelle"/>
    <w:rsid w:val="00AC6EE1"/>
    <w:rPr>
      <w:rFonts w:cs="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075">
    <w:name w:val="Topic075"/>
    <w:basedOn w:val="Standard"/>
    <w:rsid w:val="00AC6EE1"/>
    <w:pPr>
      <w:ind w:left="425" w:hanging="425"/>
    </w:pPr>
  </w:style>
  <w:style w:type="paragraph" w:customStyle="1" w:styleId="Topic075Line">
    <w:name w:val="Topic075Line"/>
    <w:basedOn w:val="Standard"/>
    <w:rsid w:val="00AC6EE1"/>
    <w:pPr>
      <w:tabs>
        <w:tab w:val="right" w:leader="underscore" w:pos="9072"/>
      </w:tabs>
      <w:ind w:left="425" w:hanging="425"/>
    </w:pPr>
  </w:style>
  <w:style w:type="paragraph" w:customStyle="1" w:styleId="Topic300">
    <w:name w:val="Topic300"/>
    <w:basedOn w:val="Standard"/>
    <w:rsid w:val="00AC6EE1"/>
    <w:pPr>
      <w:ind w:left="1701" w:hanging="1701"/>
    </w:pPr>
  </w:style>
  <w:style w:type="paragraph" w:customStyle="1" w:styleId="Topic300Line">
    <w:name w:val="Topic300Line"/>
    <w:basedOn w:val="Standard"/>
    <w:rsid w:val="00AC6EE1"/>
    <w:pPr>
      <w:tabs>
        <w:tab w:val="right" w:leader="underscore" w:pos="9072"/>
      </w:tabs>
      <w:ind w:left="1701" w:hanging="1701"/>
    </w:pPr>
  </w:style>
  <w:style w:type="paragraph" w:customStyle="1" w:styleId="Topic450">
    <w:name w:val="Topic450"/>
    <w:basedOn w:val="Standard"/>
    <w:rsid w:val="00AC6EE1"/>
    <w:pPr>
      <w:ind w:left="2552" w:hanging="2552"/>
    </w:pPr>
    <w:rPr>
      <w:lang w:val="en-US"/>
    </w:rPr>
  </w:style>
  <w:style w:type="paragraph" w:customStyle="1" w:styleId="Topic450Line">
    <w:name w:val="Topic450Line"/>
    <w:basedOn w:val="Standard"/>
    <w:rsid w:val="00AC6EE1"/>
    <w:pPr>
      <w:tabs>
        <w:tab w:val="right" w:leader="underscore" w:pos="9072"/>
      </w:tabs>
      <w:ind w:left="2552" w:hanging="2552"/>
    </w:pPr>
  </w:style>
  <w:style w:type="paragraph" w:customStyle="1" w:styleId="Topic600">
    <w:name w:val="Topic600"/>
    <w:basedOn w:val="Standard"/>
    <w:rsid w:val="00AC6EE1"/>
    <w:pPr>
      <w:ind w:left="3402" w:hanging="3402"/>
    </w:pPr>
  </w:style>
  <w:style w:type="paragraph" w:customStyle="1" w:styleId="Topic600Line">
    <w:name w:val="Topic600Line"/>
    <w:basedOn w:val="Standard"/>
    <w:rsid w:val="00AC6EE1"/>
    <w:pPr>
      <w:tabs>
        <w:tab w:val="right" w:leader="underscore" w:pos="9072"/>
      </w:tabs>
      <w:ind w:left="3402" w:hanging="3402"/>
    </w:pPr>
  </w:style>
  <w:style w:type="paragraph" w:customStyle="1" w:styleId="Topic750">
    <w:name w:val="Topic750"/>
    <w:basedOn w:val="Standard"/>
    <w:rsid w:val="00AC6EE1"/>
    <w:pPr>
      <w:ind w:left="4253" w:hanging="4253"/>
    </w:pPr>
  </w:style>
  <w:style w:type="paragraph" w:customStyle="1" w:styleId="Topic750Line">
    <w:name w:val="Topic750Line"/>
    <w:basedOn w:val="Standard"/>
    <w:rsid w:val="00AC6EE1"/>
    <w:pPr>
      <w:tabs>
        <w:tab w:val="right" w:leader="underscore" w:pos="9072"/>
      </w:tabs>
      <w:ind w:left="4253" w:hanging="4253"/>
    </w:pPr>
  </w:style>
  <w:style w:type="paragraph" w:customStyle="1" w:styleId="Topic900">
    <w:name w:val="Topic900"/>
    <w:basedOn w:val="Standard"/>
    <w:rsid w:val="00AC6EE1"/>
    <w:pPr>
      <w:ind w:left="5103" w:hanging="5103"/>
    </w:pPr>
  </w:style>
  <w:style w:type="paragraph" w:customStyle="1" w:styleId="Topic900Line">
    <w:name w:val="Topic900Line"/>
    <w:basedOn w:val="Standard"/>
    <w:rsid w:val="00AC6EE1"/>
    <w:pPr>
      <w:tabs>
        <w:tab w:val="right" w:leader="underscore" w:pos="9072"/>
      </w:tabs>
      <w:ind w:left="5103" w:hanging="5103"/>
    </w:pPr>
  </w:style>
  <w:style w:type="character" w:customStyle="1" w:styleId="berschrift1Zchn">
    <w:name w:val="Überschrift 1 Zchn"/>
    <w:basedOn w:val="Absatz-Standardschriftart"/>
    <w:link w:val="berschrift1"/>
    <w:rsid w:val="00AC6EE1"/>
    <w:rPr>
      <w:rFonts w:ascii="Arial Black" w:eastAsia="Times New Roman" w:hAnsi="Arial Black" w:cs="Arial"/>
      <w:bCs/>
      <w:kern w:val="10"/>
      <w:sz w:val="24"/>
      <w:szCs w:val="32"/>
      <w:lang w:eastAsia="de-CH"/>
    </w:rPr>
  </w:style>
  <w:style w:type="character" w:customStyle="1" w:styleId="berschrift2Zchn">
    <w:name w:val="Überschrift 2 Zchn"/>
    <w:basedOn w:val="Absatz-Standardschriftart"/>
    <w:link w:val="berschrift2"/>
    <w:rsid w:val="00AC6EE1"/>
    <w:rPr>
      <w:rFonts w:eastAsia="Times New Roman" w:cs="Arial"/>
      <w:b/>
      <w:bCs/>
      <w:iCs/>
      <w:kern w:val="10"/>
      <w:sz w:val="24"/>
      <w:szCs w:val="28"/>
      <w:lang w:eastAsia="de-CH"/>
    </w:rPr>
  </w:style>
  <w:style w:type="paragraph" w:customStyle="1" w:styleId="berschrift2oNr">
    <w:name w:val="Überschrift 2 o. Nr."/>
    <w:basedOn w:val="Standard"/>
    <w:next w:val="Standard"/>
    <w:qFormat/>
    <w:rsid w:val="00AC6EE1"/>
    <w:pPr>
      <w:spacing w:before="240" w:after="60"/>
    </w:pPr>
    <w:rPr>
      <w:b/>
      <w:sz w:val="24"/>
    </w:rPr>
  </w:style>
  <w:style w:type="character" w:customStyle="1" w:styleId="berschrift3Zchn">
    <w:name w:val="Überschrift 3 Zchn"/>
    <w:basedOn w:val="Absatz-Standardschriftart"/>
    <w:link w:val="berschrift3"/>
    <w:rsid w:val="00AC6EE1"/>
    <w:rPr>
      <w:rFonts w:eastAsia="Times New Roman" w:cs="Arial"/>
      <w:b/>
      <w:bCs/>
      <w:kern w:val="10"/>
      <w:szCs w:val="26"/>
      <w:lang w:eastAsia="de-CH"/>
    </w:rPr>
  </w:style>
  <w:style w:type="paragraph" w:customStyle="1" w:styleId="berschrift3oNr">
    <w:name w:val="Überschrift 3 o. Nr."/>
    <w:basedOn w:val="Standard"/>
    <w:next w:val="Standard"/>
    <w:qFormat/>
    <w:rsid w:val="00AC6EE1"/>
    <w:pPr>
      <w:spacing w:before="240" w:after="60"/>
    </w:pPr>
    <w:rPr>
      <w:b/>
    </w:rPr>
  </w:style>
  <w:style w:type="character" w:customStyle="1" w:styleId="berschrift4Zchn">
    <w:name w:val="Überschrift 4 Zchn"/>
    <w:basedOn w:val="Absatz-Standardschriftart"/>
    <w:link w:val="berschrift4"/>
    <w:rsid w:val="00AC6EE1"/>
    <w:rPr>
      <w:rFonts w:eastAsia="Times New Roman" w:cs="Times New Roman"/>
      <w:b/>
      <w:bCs/>
      <w:kern w:val="10"/>
      <w:szCs w:val="28"/>
      <w:lang w:eastAsia="de-CH"/>
    </w:rPr>
  </w:style>
  <w:style w:type="paragraph" w:customStyle="1" w:styleId="berschrift4oNr">
    <w:name w:val="Überschrift 4 o. Nr."/>
    <w:basedOn w:val="Standard"/>
    <w:next w:val="Standard"/>
    <w:qFormat/>
    <w:rsid w:val="00AC6EE1"/>
    <w:pPr>
      <w:spacing w:before="120"/>
    </w:pPr>
    <w:rPr>
      <w:b/>
    </w:rPr>
  </w:style>
  <w:style w:type="character" w:customStyle="1" w:styleId="berschrift5Zchn">
    <w:name w:val="Überschrift 5 Zchn"/>
    <w:basedOn w:val="Absatz-Standardschriftart"/>
    <w:link w:val="berschrift5"/>
    <w:rsid w:val="00AC6EE1"/>
    <w:rPr>
      <w:rFonts w:eastAsia="Times New Roman" w:cs="Times New Roman"/>
      <w:b/>
      <w:bCs/>
      <w:iCs/>
      <w:kern w:val="10"/>
      <w:szCs w:val="26"/>
      <w:lang w:eastAsia="de-CH"/>
    </w:rPr>
  </w:style>
  <w:style w:type="character" w:customStyle="1" w:styleId="berschrift6Zchn">
    <w:name w:val="Überschrift 6 Zchn"/>
    <w:basedOn w:val="Absatz-Standardschriftart"/>
    <w:link w:val="berschrift6"/>
    <w:rsid w:val="00AC6EE1"/>
    <w:rPr>
      <w:rFonts w:eastAsia="Times New Roman" w:cs="Times New Roman"/>
      <w:b/>
      <w:bCs/>
      <w:kern w:val="10"/>
      <w:lang w:eastAsia="de-CH"/>
    </w:rPr>
  </w:style>
  <w:style w:type="character" w:customStyle="1" w:styleId="berschrift7Zchn">
    <w:name w:val="Überschrift 7 Zchn"/>
    <w:basedOn w:val="Absatz-Standardschriftart"/>
    <w:link w:val="berschrift7"/>
    <w:rsid w:val="00AC6EE1"/>
    <w:rPr>
      <w:rFonts w:eastAsia="Times New Roman" w:cs="Times New Roman"/>
      <w:b/>
      <w:kern w:val="10"/>
      <w:lang w:eastAsia="de-CH"/>
    </w:rPr>
  </w:style>
  <w:style w:type="character" w:customStyle="1" w:styleId="berschrift8Zchn">
    <w:name w:val="Überschrift 8 Zchn"/>
    <w:basedOn w:val="Absatz-Standardschriftart"/>
    <w:link w:val="berschrift8"/>
    <w:rsid w:val="00AC6EE1"/>
    <w:rPr>
      <w:rFonts w:eastAsia="Times New Roman" w:cs="Times New Roman"/>
      <w:b/>
      <w:iCs/>
      <w:kern w:val="10"/>
      <w:lang w:eastAsia="de-CH"/>
    </w:rPr>
  </w:style>
  <w:style w:type="character" w:customStyle="1" w:styleId="berschrift9Zchn">
    <w:name w:val="Überschrift 9 Zchn"/>
    <w:basedOn w:val="Absatz-Standardschriftart"/>
    <w:link w:val="berschrift9"/>
    <w:rsid w:val="00AC6EE1"/>
    <w:rPr>
      <w:rFonts w:eastAsia="Times New Roman" w:cs="Arial"/>
      <w:b/>
      <w:kern w:val="10"/>
      <w:lang w:eastAsia="de-CH"/>
    </w:rPr>
  </w:style>
  <w:style w:type="paragraph" w:styleId="Umschlagabsenderadresse">
    <w:name w:val="envelope return"/>
    <w:basedOn w:val="Standard"/>
    <w:semiHidden/>
    <w:rsid w:val="00AC6EE1"/>
    <w:rPr>
      <w:rFonts w:cs="Arial"/>
    </w:rPr>
  </w:style>
  <w:style w:type="paragraph" w:styleId="Umschlagadresse">
    <w:name w:val="envelope address"/>
    <w:basedOn w:val="Standard"/>
    <w:semiHidden/>
    <w:rsid w:val="00AC6EE1"/>
    <w:pPr>
      <w:framePr w:w="4320" w:h="2160" w:hRule="exact" w:hSpace="141" w:wrap="auto" w:hAnchor="page" w:xAlign="center" w:yAlign="bottom"/>
      <w:ind w:left="1"/>
    </w:pPr>
    <w:rPr>
      <w:rFonts w:cs="Arial"/>
      <w:sz w:val="24"/>
    </w:rPr>
  </w:style>
  <w:style w:type="paragraph" w:styleId="Untertitel">
    <w:name w:val="Subtitle"/>
    <w:basedOn w:val="Standard"/>
    <w:next w:val="Standard"/>
    <w:link w:val="UntertitelZchn"/>
    <w:qFormat/>
    <w:rsid w:val="00AC6EE1"/>
    <w:pPr>
      <w:keepNext/>
      <w:keepLines/>
      <w:spacing w:before="220" w:after="120"/>
      <w:outlineLvl w:val="1"/>
    </w:pPr>
    <w:rPr>
      <w:rFonts w:cs="Arial"/>
      <w:b/>
      <w:sz w:val="24"/>
    </w:rPr>
  </w:style>
  <w:style w:type="character" w:customStyle="1" w:styleId="UntertitelZchn">
    <w:name w:val="Untertitel Zchn"/>
    <w:basedOn w:val="Absatz-Standardschriftart"/>
    <w:link w:val="Untertitel"/>
    <w:rsid w:val="00AC6EE1"/>
    <w:rPr>
      <w:rFonts w:eastAsia="Times New Roman" w:cs="Arial"/>
      <w:b/>
      <w:kern w:val="10"/>
      <w:sz w:val="24"/>
      <w:lang w:eastAsia="de-CH"/>
    </w:rPr>
  </w:style>
  <w:style w:type="paragraph" w:styleId="Verzeichnis1">
    <w:name w:val="toc 1"/>
    <w:basedOn w:val="Standard"/>
    <w:next w:val="Standard"/>
    <w:uiPriority w:val="39"/>
    <w:rsid w:val="00AC6EE1"/>
    <w:pPr>
      <w:tabs>
        <w:tab w:val="right" w:pos="9061"/>
      </w:tabs>
      <w:spacing w:before="120" w:after="60"/>
      <w:outlineLvl w:val="0"/>
    </w:pPr>
    <w:rPr>
      <w:b/>
    </w:rPr>
  </w:style>
  <w:style w:type="paragraph" w:styleId="Verzeichnis2">
    <w:name w:val="toc 2"/>
    <w:basedOn w:val="Standard"/>
    <w:next w:val="Standard"/>
    <w:uiPriority w:val="39"/>
    <w:rsid w:val="00AC6EE1"/>
    <w:pPr>
      <w:tabs>
        <w:tab w:val="right" w:pos="9061"/>
      </w:tabs>
      <w:spacing w:before="60"/>
      <w:ind w:left="284"/>
      <w:outlineLvl w:val="1"/>
    </w:pPr>
    <w:rPr>
      <w:b/>
    </w:rPr>
  </w:style>
  <w:style w:type="paragraph" w:styleId="Verzeichnis3">
    <w:name w:val="toc 3"/>
    <w:basedOn w:val="Standard"/>
    <w:next w:val="Standard"/>
    <w:uiPriority w:val="39"/>
    <w:rsid w:val="00AC6EE1"/>
    <w:pPr>
      <w:tabs>
        <w:tab w:val="right" w:pos="9061"/>
      </w:tabs>
      <w:spacing w:before="60"/>
      <w:ind w:left="284"/>
      <w:outlineLvl w:val="2"/>
    </w:pPr>
    <w:rPr>
      <w:b/>
    </w:rPr>
  </w:style>
  <w:style w:type="paragraph" w:styleId="Verzeichnis4">
    <w:name w:val="toc 4"/>
    <w:basedOn w:val="Standard"/>
    <w:next w:val="Standard"/>
    <w:uiPriority w:val="39"/>
    <w:rsid w:val="00AC6EE1"/>
    <w:pPr>
      <w:tabs>
        <w:tab w:val="right" w:pos="9061"/>
      </w:tabs>
      <w:spacing w:before="60"/>
      <w:ind w:left="284"/>
      <w:outlineLvl w:val="3"/>
    </w:pPr>
    <w:rPr>
      <w:b/>
    </w:rPr>
  </w:style>
  <w:style w:type="paragraph" w:styleId="Verzeichnis5">
    <w:name w:val="toc 5"/>
    <w:basedOn w:val="Standard"/>
    <w:next w:val="Standard"/>
    <w:uiPriority w:val="39"/>
    <w:rsid w:val="00AC6EE1"/>
    <w:pPr>
      <w:tabs>
        <w:tab w:val="left" w:pos="9061"/>
      </w:tabs>
      <w:spacing w:before="60"/>
      <w:ind w:left="284"/>
      <w:outlineLvl w:val="4"/>
    </w:pPr>
    <w:rPr>
      <w:b/>
    </w:rPr>
  </w:style>
  <w:style w:type="paragraph" w:styleId="Verzeichnis6">
    <w:name w:val="toc 6"/>
    <w:basedOn w:val="Standard"/>
    <w:next w:val="Standard"/>
    <w:uiPriority w:val="39"/>
    <w:rsid w:val="00AC6EE1"/>
    <w:pPr>
      <w:pBdr>
        <w:bottom w:val="single" w:sz="4" w:space="1" w:color="auto"/>
      </w:pBdr>
      <w:tabs>
        <w:tab w:val="right" w:pos="9061"/>
      </w:tabs>
      <w:spacing w:before="240" w:after="120"/>
      <w:outlineLvl w:val="5"/>
    </w:pPr>
    <w:rPr>
      <w:rFonts w:ascii="Arial Black" w:hAnsi="Arial Black"/>
    </w:rPr>
  </w:style>
  <w:style w:type="paragraph" w:styleId="Verzeichnis7">
    <w:name w:val="toc 7"/>
    <w:basedOn w:val="Standard"/>
    <w:next w:val="Standard"/>
    <w:autoRedefine/>
    <w:uiPriority w:val="39"/>
    <w:rsid w:val="00AC6EE1"/>
    <w:pPr>
      <w:spacing w:after="100"/>
      <w:ind w:left="1320"/>
    </w:pPr>
  </w:style>
  <w:style w:type="paragraph" w:styleId="Verzeichnis8">
    <w:name w:val="toc 8"/>
    <w:basedOn w:val="Standard"/>
    <w:next w:val="Standard"/>
    <w:autoRedefine/>
    <w:uiPriority w:val="39"/>
    <w:rsid w:val="00AC6EE1"/>
    <w:pPr>
      <w:spacing w:after="100"/>
      <w:ind w:left="1540"/>
    </w:pPr>
  </w:style>
  <w:style w:type="paragraph" w:styleId="Verzeichnis9">
    <w:name w:val="toc 9"/>
    <w:basedOn w:val="Standard"/>
    <w:next w:val="Standard"/>
    <w:autoRedefine/>
    <w:uiPriority w:val="39"/>
    <w:rsid w:val="00AC6EE1"/>
    <w:pPr>
      <w:spacing w:after="100"/>
      <w:ind w:left="1760"/>
    </w:pPr>
  </w:style>
  <w:style w:type="paragraph" w:customStyle="1" w:styleId="Vorstossnummer">
    <w:name w:val="Vorstossnummer"/>
    <w:basedOn w:val="Standard"/>
    <w:next w:val="Standard"/>
    <w:link w:val="VorstossnummerZchn"/>
    <w:rsid w:val="00AC6EE1"/>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AC6EE1"/>
    <w:rPr>
      <w:rFonts w:ascii="Arial Black" w:eastAsia="Times New Roman" w:hAnsi="Arial Black" w:cs="Times New Roman"/>
      <w:caps/>
      <w:kern w:val="10"/>
      <w:sz w:val="24"/>
      <w:szCs w:val="24"/>
      <w:lang w:eastAsia="de-CH"/>
    </w:rPr>
  </w:style>
  <w:style w:type="paragraph" w:customStyle="1" w:styleId="zOawDeliveryOption">
    <w:name w:val="zOawDeliveryOption"/>
    <w:basedOn w:val="Standard"/>
    <w:next w:val="Standard"/>
    <w:semiHidden/>
    <w:rsid w:val="00AC6EE1"/>
    <w:pPr>
      <w:spacing w:after="60"/>
      <w:contextualSpacing/>
    </w:pPr>
    <w:rPr>
      <w:b/>
    </w:rPr>
  </w:style>
  <w:style w:type="paragraph" w:customStyle="1" w:styleId="zOawRecipient">
    <w:name w:val="zOawRecipient"/>
    <w:basedOn w:val="Standard"/>
    <w:semiHidden/>
    <w:rsid w:val="00AC6EE1"/>
  </w:style>
  <w:style w:type="paragraph" w:customStyle="1" w:styleId="Zwischentitel">
    <w:name w:val="Zwischentitel"/>
    <w:basedOn w:val="Standard"/>
    <w:next w:val="Standard"/>
    <w:rsid w:val="00AC6EE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1865</Characters>
  <Application>Microsoft Office Word</Application>
  <DocSecurity>0</DocSecurity>
  <Lines>15</Lines>
  <Paragraphs>4</Paragraphs>
  <ScaleCrop>false</ScaleCrop>
  <Company>Kanton Luzern</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Rutschmann Celine</dc:creator>
  <cp:keywords/>
  <dc:description/>
  <cp:lastModifiedBy>Lustenberger Erik</cp:lastModifiedBy>
  <cp:revision>3</cp:revision>
  <cp:lastPrinted>2018-05-17T15:41:00Z</cp:lastPrinted>
  <dcterms:created xsi:type="dcterms:W3CDTF">2018-05-17T07:10:00Z</dcterms:created>
  <dcterms:modified xsi:type="dcterms:W3CDTF">2018-05-18T10:07:00Z</dcterms:modified>
</cp:coreProperties>
</file>