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13" w:rsidRPr="00914313" w:rsidRDefault="00914313" w:rsidP="00914313">
      <w:pPr>
        <w:tabs>
          <w:tab w:val="left" w:pos="5670"/>
        </w:tabs>
        <w:rPr>
          <w:rFonts w:cs="Arial"/>
        </w:rPr>
      </w:pPr>
      <w:bookmarkStart w:id="0" w:name="Datum"/>
      <w:r w:rsidRPr="00914313">
        <w:t>‍</w:t>
      </w:r>
      <w:bookmarkEnd w:id="0"/>
      <w:r w:rsidRPr="00914313">
        <w:rPr>
          <w:rFonts w:cs="Arial"/>
        </w:rPr>
        <w:t xml:space="preserve">Einwohnergemeinde </w:t>
      </w:r>
      <w:r w:rsidRPr="00914313">
        <w:rPr>
          <w:rFonts w:cs="Arial"/>
        </w:rPr>
        <w:fldChar w:fldCharType="begin">
          <w:ffData>
            <w:name w:val="Text1"/>
            <w:enabled/>
            <w:calcOnExit w:val="0"/>
            <w:textInput/>
          </w:ffData>
        </w:fldChar>
      </w:r>
      <w:bookmarkStart w:id="1" w:name="Text1"/>
      <w:r w:rsidRPr="00914313">
        <w:rPr>
          <w:rFonts w:cs="Arial"/>
        </w:rPr>
        <w:instrText xml:space="preserve"> FORMTEXT </w:instrText>
      </w:r>
      <w:r w:rsidRPr="00914313">
        <w:rPr>
          <w:rFonts w:cs="Arial"/>
        </w:rPr>
      </w:r>
      <w:r w:rsidRPr="00914313">
        <w:rPr>
          <w:rFonts w:cs="Arial"/>
        </w:rPr>
        <w:fldChar w:fldCharType="separate"/>
      </w:r>
      <w:r w:rsidRPr="00914313">
        <w:rPr>
          <w:rFonts w:cs="Arial"/>
          <w:noProof/>
        </w:rPr>
        <w:t> </w:t>
      </w:r>
      <w:r w:rsidRPr="00914313">
        <w:rPr>
          <w:rFonts w:cs="Arial"/>
          <w:noProof/>
        </w:rPr>
        <w:t> </w:t>
      </w:r>
      <w:r w:rsidRPr="00914313">
        <w:rPr>
          <w:rFonts w:cs="Arial"/>
          <w:noProof/>
        </w:rPr>
        <w:t> </w:t>
      </w:r>
      <w:r w:rsidRPr="00914313">
        <w:rPr>
          <w:rFonts w:cs="Arial"/>
          <w:noProof/>
        </w:rPr>
        <w:t> </w:t>
      </w:r>
      <w:r w:rsidRPr="00914313">
        <w:rPr>
          <w:rFonts w:cs="Arial"/>
          <w:noProof/>
        </w:rPr>
        <w:t> </w:t>
      </w:r>
      <w:r w:rsidRPr="00914313">
        <w:rPr>
          <w:rFonts w:cs="Arial"/>
        </w:rPr>
        <w:fldChar w:fldCharType="end"/>
      </w:r>
      <w:bookmarkEnd w:id="1"/>
      <w:r w:rsidRPr="00914313">
        <w:rPr>
          <w:rFonts w:cs="Arial"/>
        </w:rPr>
        <w:tab/>
      </w:r>
      <w:r w:rsidRPr="00914313">
        <w:rPr>
          <w:rFonts w:cs="Arial"/>
        </w:rPr>
        <w:fldChar w:fldCharType="begin">
          <w:ffData>
            <w:name w:val="Text2"/>
            <w:enabled/>
            <w:calcOnExit w:val="0"/>
            <w:textInput>
              <w:default w:val="Ort und Datum"/>
            </w:textInput>
          </w:ffData>
        </w:fldChar>
      </w:r>
      <w:bookmarkStart w:id="2" w:name="Text2"/>
      <w:r w:rsidRPr="00914313">
        <w:rPr>
          <w:rFonts w:cs="Arial"/>
        </w:rPr>
        <w:instrText xml:space="preserve"> FORMTEXT </w:instrText>
      </w:r>
      <w:r w:rsidRPr="00914313">
        <w:rPr>
          <w:rFonts w:cs="Arial"/>
        </w:rPr>
      </w:r>
      <w:r w:rsidRPr="00914313">
        <w:rPr>
          <w:rFonts w:cs="Arial"/>
        </w:rPr>
        <w:fldChar w:fldCharType="separate"/>
      </w:r>
      <w:r w:rsidRPr="00914313">
        <w:rPr>
          <w:rFonts w:cs="Arial"/>
          <w:noProof/>
        </w:rPr>
        <w:t>Ort und Datum</w:t>
      </w:r>
      <w:r w:rsidRPr="00914313">
        <w:rPr>
          <w:rFonts w:cs="Arial"/>
        </w:rPr>
        <w:fldChar w:fldCharType="end"/>
      </w:r>
      <w:bookmarkEnd w:id="2"/>
    </w:p>
    <w:p w:rsidR="00914313" w:rsidRPr="00914313" w:rsidRDefault="00914313" w:rsidP="00914313">
      <w:pPr>
        <w:tabs>
          <w:tab w:val="left" w:pos="5670"/>
        </w:tabs>
        <w:rPr>
          <w:rFonts w:cs="Arial"/>
        </w:rPr>
      </w:pPr>
      <w:r w:rsidRPr="00914313">
        <w:rPr>
          <w:rFonts w:cs="Arial"/>
        </w:rPr>
        <w:fldChar w:fldCharType="begin">
          <w:ffData>
            <w:name w:val="Text3"/>
            <w:enabled/>
            <w:calcOnExit w:val="0"/>
            <w:textInput>
              <w:default w:val="zuständiges Organ"/>
            </w:textInput>
          </w:ffData>
        </w:fldChar>
      </w:r>
      <w:bookmarkStart w:id="3" w:name="Text3"/>
      <w:r w:rsidRPr="00914313">
        <w:rPr>
          <w:rFonts w:cs="Arial"/>
        </w:rPr>
        <w:instrText xml:space="preserve"> FORMTEXT </w:instrText>
      </w:r>
      <w:r w:rsidRPr="00914313">
        <w:rPr>
          <w:rFonts w:cs="Arial"/>
        </w:rPr>
      </w:r>
      <w:r w:rsidRPr="00914313">
        <w:rPr>
          <w:rFonts w:cs="Arial"/>
        </w:rPr>
        <w:fldChar w:fldCharType="separate"/>
      </w:r>
      <w:r w:rsidRPr="00914313">
        <w:rPr>
          <w:rFonts w:cs="Arial"/>
          <w:noProof/>
        </w:rPr>
        <w:t>zuständiges Organ</w:t>
      </w:r>
      <w:r w:rsidRPr="00914313">
        <w:rPr>
          <w:rFonts w:cs="Arial"/>
        </w:rPr>
        <w:fldChar w:fldCharType="end"/>
      </w:r>
      <w:bookmarkEnd w:id="3"/>
    </w:p>
    <w:p w:rsidR="00914313" w:rsidRPr="00914313" w:rsidRDefault="00914313" w:rsidP="00914313">
      <w:pPr>
        <w:rPr>
          <w:rFonts w:cs="Arial"/>
        </w:rPr>
      </w:pPr>
    </w:p>
    <w:p w:rsidR="00914313" w:rsidRPr="00914313" w:rsidRDefault="00914313" w:rsidP="00914313">
      <w:pPr>
        <w:rPr>
          <w:rFonts w:cs="Arial"/>
        </w:rPr>
      </w:pPr>
    </w:p>
    <w:p w:rsidR="00914313" w:rsidRPr="00914313" w:rsidRDefault="00914313" w:rsidP="00914313">
      <w:pPr>
        <w:rPr>
          <w:rFonts w:cs="Arial"/>
        </w:rPr>
      </w:pPr>
    </w:p>
    <w:p w:rsidR="00914313" w:rsidRPr="00914313" w:rsidRDefault="00914313" w:rsidP="00914313">
      <w:pPr>
        <w:rPr>
          <w:rFonts w:cs="Arial"/>
        </w:rPr>
      </w:pPr>
    </w:p>
    <w:p w:rsidR="00914313" w:rsidRPr="00914313" w:rsidRDefault="00914313" w:rsidP="00914313">
      <w:pPr>
        <w:ind w:right="-285"/>
        <w:jc w:val="center"/>
        <w:rPr>
          <w:rFonts w:cs="Arial"/>
          <w:b/>
          <w:caps/>
          <w:spacing w:val="20"/>
          <w:sz w:val="28"/>
          <w:szCs w:val="28"/>
        </w:rPr>
      </w:pPr>
      <w:r w:rsidRPr="00914313">
        <w:rPr>
          <w:rFonts w:cs="Arial"/>
          <w:b/>
          <w:spacing w:val="20"/>
          <w:sz w:val="28"/>
          <w:szCs w:val="28"/>
        </w:rPr>
        <w:t xml:space="preserve">ENTSCHEID ÜBER DIE FÄLLIGKEIT </w:t>
      </w:r>
    </w:p>
    <w:p w:rsidR="00914313" w:rsidRPr="00914313" w:rsidRDefault="00914313" w:rsidP="00914313">
      <w:pPr>
        <w:jc w:val="center"/>
        <w:rPr>
          <w:rFonts w:cs="Arial"/>
          <w:spacing w:val="20"/>
          <w:szCs w:val="28"/>
        </w:rPr>
      </w:pPr>
      <w:r w:rsidRPr="00914313">
        <w:rPr>
          <w:rFonts w:cs="Arial"/>
          <w:spacing w:val="20"/>
          <w:szCs w:val="28"/>
        </w:rPr>
        <w:t>nach § 105e Abs. 3 des Planungs- und Baugesetzes (PBG)</w:t>
      </w:r>
    </w:p>
    <w:p w:rsidR="00914313" w:rsidRPr="00914313" w:rsidRDefault="00914313" w:rsidP="00914313">
      <w:pPr>
        <w:rPr>
          <w:rFonts w:cs="Arial"/>
        </w:rPr>
      </w:pPr>
    </w:p>
    <w:p w:rsidR="00914313" w:rsidRPr="00914313" w:rsidRDefault="00914313" w:rsidP="00914313">
      <w:pPr>
        <w:rPr>
          <w:rFonts w:cs="Arial"/>
        </w:rPr>
      </w:pPr>
    </w:p>
    <w:p w:rsidR="00914313" w:rsidRPr="00914313" w:rsidRDefault="00914313" w:rsidP="00914313">
      <w:pPr>
        <w:rPr>
          <w:rFonts w:cs="Arial"/>
        </w:rPr>
      </w:pPr>
    </w:p>
    <w:p w:rsidR="00914313" w:rsidRPr="00914313" w:rsidRDefault="00914313" w:rsidP="00914313">
      <w:pPr>
        <w:rPr>
          <w:rFonts w:cs="Arial"/>
        </w:rPr>
      </w:pPr>
      <w:r w:rsidRPr="00914313">
        <w:rPr>
          <w:rFonts w:cs="Arial"/>
        </w:rPr>
        <w:t>gegenüber</w:t>
      </w:r>
    </w:p>
    <w:p w:rsidR="00914313" w:rsidRPr="00914313" w:rsidRDefault="00914313" w:rsidP="00914313">
      <w:pPr>
        <w:rPr>
          <w:rFonts w:cs="Arial"/>
        </w:rPr>
      </w:pPr>
    </w:p>
    <w:p w:rsidR="00914313" w:rsidRPr="00914313" w:rsidRDefault="00914313" w:rsidP="00914313">
      <w:pPr>
        <w:rPr>
          <w:rFonts w:cs="Arial"/>
        </w:rPr>
      </w:pPr>
    </w:p>
    <w:p w:rsidR="00914313" w:rsidRPr="00914313" w:rsidRDefault="00914313" w:rsidP="00914313">
      <w:pPr>
        <w:rPr>
          <w:rFonts w:cs="Arial"/>
          <w:b/>
        </w:rPr>
      </w:pPr>
      <w:r w:rsidRPr="00914313">
        <w:rPr>
          <w:rFonts w:cs="Arial"/>
          <w:b/>
        </w:rPr>
        <w:fldChar w:fldCharType="begin">
          <w:ffData>
            <w:name w:val="Text4"/>
            <w:enabled/>
            <w:calcOnExit w:val="0"/>
            <w:textInput>
              <w:default w:val="Name und Adresse des Grundeigentümers"/>
            </w:textInput>
          </w:ffData>
        </w:fldChar>
      </w:r>
      <w:bookmarkStart w:id="4" w:name="Text4"/>
      <w:r w:rsidRPr="00914313">
        <w:rPr>
          <w:rFonts w:cs="Arial"/>
          <w:b/>
        </w:rPr>
        <w:instrText xml:space="preserve"> FORMTEXT </w:instrText>
      </w:r>
      <w:r w:rsidRPr="00914313">
        <w:rPr>
          <w:rFonts w:cs="Arial"/>
          <w:b/>
        </w:rPr>
      </w:r>
      <w:r w:rsidRPr="00914313">
        <w:rPr>
          <w:rFonts w:cs="Arial"/>
          <w:b/>
        </w:rPr>
        <w:fldChar w:fldCharType="separate"/>
      </w:r>
      <w:r w:rsidRPr="00914313">
        <w:rPr>
          <w:rFonts w:cs="Arial"/>
          <w:b/>
          <w:noProof/>
        </w:rPr>
        <w:t>Name und Adresse des Grundeigentümers</w:t>
      </w:r>
      <w:r w:rsidRPr="00914313">
        <w:rPr>
          <w:rFonts w:cs="Arial"/>
          <w:b/>
        </w:rPr>
        <w:fldChar w:fldCharType="end"/>
      </w:r>
      <w:bookmarkEnd w:id="4"/>
    </w:p>
    <w:p w:rsidR="00914313" w:rsidRPr="00914313" w:rsidRDefault="00914313" w:rsidP="00914313">
      <w:pPr>
        <w:rPr>
          <w:rFonts w:cs="Arial"/>
        </w:rPr>
      </w:pPr>
    </w:p>
    <w:p w:rsidR="00914313" w:rsidRPr="00914313" w:rsidRDefault="00914313" w:rsidP="00914313">
      <w:pPr>
        <w:rPr>
          <w:rFonts w:cs="Arial"/>
        </w:rPr>
      </w:pPr>
    </w:p>
    <w:p w:rsidR="00914313" w:rsidRPr="00914313" w:rsidRDefault="00914313" w:rsidP="00914313">
      <w:pPr>
        <w:spacing w:line="360" w:lineRule="auto"/>
        <w:rPr>
          <w:rFonts w:cs="Arial"/>
          <w:b/>
        </w:rPr>
      </w:pPr>
      <w:r w:rsidRPr="00914313">
        <w:rPr>
          <w:rFonts w:cs="Arial"/>
          <w:b/>
        </w:rPr>
        <w:t>Sachverhalt:</w:t>
      </w:r>
      <w:r w:rsidRPr="00914313">
        <w:rPr>
          <w:rFonts w:cs="Arial"/>
          <w:highlight w:val="yellow"/>
        </w:rPr>
        <w:t xml:space="preserve"> </w:t>
      </w:r>
    </w:p>
    <w:p w:rsidR="00914313" w:rsidRPr="00914313" w:rsidRDefault="00914313" w:rsidP="00914313">
      <w:pPr>
        <w:numPr>
          <w:ilvl w:val="0"/>
          <w:numId w:val="15"/>
        </w:numPr>
        <w:ind w:left="426" w:hanging="426"/>
        <w:rPr>
          <w:rFonts w:cs="Arial"/>
          <w:szCs w:val="24"/>
          <w:lang w:eastAsia="en-US"/>
        </w:rPr>
      </w:pPr>
      <w:r w:rsidRPr="00914313">
        <w:rPr>
          <w:rFonts w:cs="Arial"/>
          <w:szCs w:val="24"/>
          <w:lang w:eastAsia="en-US"/>
        </w:rPr>
        <w:fldChar w:fldCharType="begin">
          <w:ffData>
            <w:name w:val="Text5"/>
            <w:enabled/>
            <w:calcOnExit w:val="0"/>
            <w:textInput>
              <w:default w:val="Kurze Darlegung der Ausgangslage und der Planung bzw. des Vorgangs, der die Mehrwertabgabe ausgelöst hat"/>
            </w:textInput>
          </w:ffData>
        </w:fldChar>
      </w:r>
      <w:bookmarkStart w:id="5" w:name="Text5"/>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000F70F2">
        <w:rPr>
          <w:rFonts w:cs="Arial"/>
          <w:noProof/>
          <w:szCs w:val="24"/>
          <w:lang w:eastAsia="en-US"/>
        </w:rPr>
        <w:t>[K</w:t>
      </w:r>
      <w:r w:rsidRPr="00914313">
        <w:rPr>
          <w:rFonts w:cs="Arial"/>
          <w:noProof/>
          <w:szCs w:val="24"/>
          <w:lang w:eastAsia="en-US"/>
        </w:rPr>
        <w:t>urze Darlegung der Ausgangslage und der Planung bzw. des Vorgangs, der die Mehrwertabgabe ausgelöst ha</w:t>
      </w:r>
      <w:r w:rsidR="000F70F2">
        <w:rPr>
          <w:rFonts w:cs="Arial"/>
          <w:noProof/>
          <w:szCs w:val="24"/>
          <w:lang w:eastAsia="en-US"/>
        </w:rPr>
        <w:t>t]</w:t>
      </w:r>
      <w:r w:rsidRPr="00914313">
        <w:rPr>
          <w:rFonts w:cs="Arial"/>
          <w:szCs w:val="24"/>
          <w:lang w:eastAsia="en-US"/>
        </w:rPr>
        <w:fldChar w:fldCharType="end"/>
      </w:r>
      <w:bookmarkEnd w:id="5"/>
    </w:p>
    <w:p w:rsidR="00914313" w:rsidRPr="00914313" w:rsidRDefault="00914313" w:rsidP="00914313">
      <w:pPr>
        <w:rPr>
          <w:rFonts w:cs="Arial"/>
        </w:rPr>
      </w:pPr>
    </w:p>
    <w:p w:rsidR="00914313" w:rsidRPr="00914313" w:rsidRDefault="00914313" w:rsidP="00914313">
      <w:pPr>
        <w:numPr>
          <w:ilvl w:val="0"/>
          <w:numId w:val="15"/>
        </w:numPr>
        <w:ind w:left="426" w:hanging="426"/>
        <w:rPr>
          <w:rFonts w:cs="Arial"/>
          <w:szCs w:val="24"/>
          <w:lang w:eastAsia="en-US"/>
        </w:rPr>
      </w:pPr>
      <w:r w:rsidRPr="00914313">
        <w:rPr>
          <w:rFonts w:cs="Arial"/>
          <w:szCs w:val="24"/>
          <w:lang w:eastAsia="en-US"/>
        </w:rPr>
        <w:t xml:space="preserve">Am </w:t>
      </w:r>
      <w:r w:rsidRPr="00914313">
        <w:rPr>
          <w:rFonts w:cs="Arial"/>
          <w:szCs w:val="24"/>
          <w:lang w:eastAsia="en-US"/>
        </w:rPr>
        <w:fldChar w:fldCharType="begin">
          <w:ffData>
            <w:name w:val="Text6"/>
            <w:enabled/>
            <w:calcOnExit w:val="0"/>
            <w:textInput/>
          </w:ffData>
        </w:fldChar>
      </w:r>
      <w:bookmarkStart w:id="6" w:name="Text6"/>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6"/>
      <w:r w:rsidRPr="00914313">
        <w:rPr>
          <w:rFonts w:cs="Arial"/>
          <w:szCs w:val="24"/>
          <w:lang w:eastAsia="en-US"/>
        </w:rPr>
        <w:t xml:space="preserve"> erging die Veranlagungsverfügung zur Mehrwertabgabe, welche rechtskräftig geworden ist. In der Verfügung wurde festgestellt, dass die Mehrwertabgabe auf Grundstück Nr. </w:t>
      </w:r>
      <w:r w:rsidRPr="00914313">
        <w:rPr>
          <w:rFonts w:cs="Arial"/>
          <w:szCs w:val="24"/>
          <w:lang w:eastAsia="en-US"/>
        </w:rPr>
        <w:fldChar w:fldCharType="begin">
          <w:ffData>
            <w:name w:val="Text7"/>
            <w:enabled/>
            <w:calcOnExit w:val="0"/>
            <w:textInput/>
          </w:ffData>
        </w:fldChar>
      </w:r>
      <w:bookmarkStart w:id="7" w:name="Text7"/>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7"/>
      <w:r w:rsidRPr="00914313">
        <w:rPr>
          <w:rFonts w:cs="Arial"/>
          <w:szCs w:val="24"/>
          <w:lang w:eastAsia="en-US"/>
        </w:rPr>
        <w:t>, GB </w:t>
      </w:r>
      <w:r w:rsidRPr="00914313">
        <w:rPr>
          <w:rFonts w:cs="Arial"/>
          <w:szCs w:val="24"/>
          <w:lang w:eastAsia="en-US"/>
        </w:rPr>
        <w:fldChar w:fldCharType="begin">
          <w:ffData>
            <w:name w:val="Text8"/>
            <w:enabled/>
            <w:calcOnExit w:val="0"/>
            <w:textInput/>
          </w:ffData>
        </w:fldChar>
      </w:r>
      <w:bookmarkStart w:id="8" w:name="Text8"/>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8"/>
      <w:r w:rsidRPr="00914313">
        <w:rPr>
          <w:rFonts w:cs="Arial"/>
          <w:szCs w:val="24"/>
          <w:lang w:eastAsia="en-US"/>
        </w:rPr>
        <w:t xml:space="preserve">, </w:t>
      </w:r>
      <w:r w:rsidRPr="00914313">
        <w:rPr>
          <w:rFonts w:cs="Arial"/>
          <w:szCs w:val="24"/>
          <w:lang w:eastAsia="en-US"/>
        </w:rPr>
        <w:fldChar w:fldCharType="begin">
          <w:ffData>
            <w:name w:val="Text9"/>
            <w:enabled/>
            <w:calcOnExit w:val="0"/>
            <w:textInput/>
          </w:ffData>
        </w:fldChar>
      </w:r>
      <w:bookmarkStart w:id="9" w:name="Text9"/>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9"/>
      <w:r w:rsidRPr="00914313">
        <w:rPr>
          <w:rFonts w:cs="Arial"/>
          <w:szCs w:val="24"/>
          <w:lang w:eastAsia="en-US"/>
        </w:rPr>
        <w:t xml:space="preserve"> Franken beträgt.</w:t>
      </w:r>
    </w:p>
    <w:p w:rsidR="00914313" w:rsidRPr="00914313" w:rsidRDefault="00914313" w:rsidP="00914313">
      <w:pPr>
        <w:rPr>
          <w:rFonts w:cs="Arial"/>
        </w:rPr>
      </w:pPr>
    </w:p>
    <w:p w:rsidR="00914313" w:rsidRPr="00914313" w:rsidRDefault="00914313" w:rsidP="00914313">
      <w:pPr>
        <w:numPr>
          <w:ilvl w:val="0"/>
          <w:numId w:val="15"/>
        </w:numPr>
        <w:ind w:left="426" w:hanging="426"/>
        <w:rPr>
          <w:rFonts w:cs="Arial"/>
          <w:szCs w:val="24"/>
          <w:lang w:eastAsia="en-US"/>
        </w:rPr>
      </w:pPr>
      <w:r w:rsidRPr="00914313">
        <w:rPr>
          <w:rFonts w:cs="Arial"/>
          <w:szCs w:val="24"/>
          <w:lang w:eastAsia="en-US"/>
        </w:rPr>
        <w:t xml:space="preserve">Am </w:t>
      </w:r>
      <w:r w:rsidRPr="00914313">
        <w:rPr>
          <w:rFonts w:cs="Arial"/>
          <w:szCs w:val="24"/>
          <w:lang w:eastAsia="en-US"/>
        </w:rPr>
        <w:fldChar w:fldCharType="begin">
          <w:ffData>
            <w:name w:val="Text10"/>
            <w:enabled/>
            <w:calcOnExit w:val="0"/>
            <w:textInput/>
          </w:ffData>
        </w:fldChar>
      </w:r>
      <w:bookmarkStart w:id="10" w:name="Text10"/>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10"/>
      <w:r w:rsidRPr="00914313">
        <w:rPr>
          <w:rFonts w:cs="Arial"/>
          <w:szCs w:val="24"/>
          <w:lang w:eastAsia="en-US"/>
        </w:rPr>
        <w:t xml:space="preserve"> erging die Rechnung für diese Mehrwertabgabe. Mit Schreiben vom </w:t>
      </w:r>
      <w:r w:rsidRPr="00914313">
        <w:rPr>
          <w:rFonts w:cs="Arial"/>
          <w:szCs w:val="24"/>
          <w:lang w:eastAsia="en-US"/>
        </w:rPr>
        <w:fldChar w:fldCharType="begin">
          <w:ffData>
            <w:name w:val="Text11"/>
            <w:enabled/>
            <w:calcOnExit w:val="0"/>
            <w:textInput/>
          </w:ffData>
        </w:fldChar>
      </w:r>
      <w:bookmarkStart w:id="11" w:name="Text11"/>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11"/>
      <w:r w:rsidRPr="00914313">
        <w:rPr>
          <w:rFonts w:cs="Arial"/>
          <w:szCs w:val="24"/>
          <w:lang w:eastAsia="en-US"/>
        </w:rPr>
        <w:t xml:space="preserve"> verlangt </w:t>
      </w:r>
      <w:r w:rsidRPr="00914313">
        <w:rPr>
          <w:rFonts w:cs="Arial"/>
          <w:szCs w:val="24"/>
          <w:lang w:eastAsia="en-US"/>
        </w:rPr>
        <w:fldChar w:fldCharType="begin">
          <w:ffData>
            <w:name w:val="Text12"/>
            <w:enabled/>
            <w:calcOnExit w:val="0"/>
            <w:textInput>
              <w:default w:val="die Grundeigentümerin/der Grundeigentümer"/>
            </w:textInput>
          </w:ffData>
        </w:fldChar>
      </w:r>
      <w:bookmarkStart w:id="12" w:name="Text12"/>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die Grundeigentümerin/der Grundeigentümer</w:t>
      </w:r>
      <w:r w:rsidRPr="00914313">
        <w:rPr>
          <w:rFonts w:cs="Arial"/>
          <w:szCs w:val="24"/>
          <w:lang w:eastAsia="en-US"/>
        </w:rPr>
        <w:fldChar w:fldCharType="end"/>
      </w:r>
      <w:bookmarkEnd w:id="12"/>
      <w:r w:rsidRPr="00914313">
        <w:rPr>
          <w:rFonts w:cs="Arial"/>
          <w:szCs w:val="24"/>
          <w:lang w:eastAsia="en-US"/>
        </w:rPr>
        <w:t xml:space="preserve"> einen anfechtbaren, kostenpflichtigen Entscheid zur Fälligkeit. </w:t>
      </w:r>
    </w:p>
    <w:p w:rsidR="00914313" w:rsidRPr="00914313" w:rsidRDefault="00914313" w:rsidP="00914313">
      <w:pPr>
        <w:rPr>
          <w:rFonts w:cs="Arial"/>
        </w:rPr>
      </w:pPr>
    </w:p>
    <w:p w:rsidR="00914313" w:rsidRPr="00914313" w:rsidRDefault="00914313" w:rsidP="00914313">
      <w:pPr>
        <w:rPr>
          <w:rFonts w:cs="Arial"/>
        </w:rPr>
      </w:pPr>
    </w:p>
    <w:p w:rsidR="00914313" w:rsidRPr="00914313" w:rsidRDefault="00914313" w:rsidP="00914313">
      <w:pPr>
        <w:spacing w:line="360" w:lineRule="auto"/>
        <w:ind w:left="426" w:hanging="426"/>
        <w:rPr>
          <w:rFonts w:cs="Arial"/>
          <w:b/>
        </w:rPr>
      </w:pPr>
      <w:r w:rsidRPr="00914313">
        <w:rPr>
          <w:rFonts w:cs="Arial"/>
          <w:b/>
        </w:rPr>
        <w:t>Erwägungen:</w:t>
      </w:r>
    </w:p>
    <w:p w:rsidR="00914313" w:rsidRPr="00914313" w:rsidRDefault="00914313" w:rsidP="00914313">
      <w:pPr>
        <w:numPr>
          <w:ilvl w:val="0"/>
          <w:numId w:val="17"/>
        </w:numPr>
        <w:ind w:left="426" w:hanging="426"/>
        <w:contextualSpacing/>
        <w:rPr>
          <w:rFonts w:cs="Arial"/>
          <w:szCs w:val="24"/>
          <w:lang w:eastAsia="en-US"/>
        </w:rPr>
      </w:pPr>
      <w:r w:rsidRPr="00914313">
        <w:rPr>
          <w:rFonts w:cs="Arial"/>
          <w:szCs w:val="24"/>
          <w:lang w:eastAsia="en-US"/>
        </w:rPr>
        <w:t xml:space="preserve">Bei Um- und </w:t>
      </w:r>
      <w:proofErr w:type="spellStart"/>
      <w:r w:rsidRPr="00914313">
        <w:rPr>
          <w:rFonts w:cs="Arial"/>
          <w:szCs w:val="24"/>
          <w:lang w:eastAsia="en-US"/>
        </w:rPr>
        <w:t>Aufzonungen</w:t>
      </w:r>
      <w:proofErr w:type="spellEnd"/>
      <w:r w:rsidRPr="00914313">
        <w:rPr>
          <w:rFonts w:cs="Arial"/>
          <w:szCs w:val="24"/>
          <w:lang w:eastAsia="en-US"/>
        </w:rPr>
        <w:t xml:space="preserve"> sowie bei Erlass oder Änderung eines Bebauungsplans wird die Mehrwertabgabe bei Neubauten und erheblichen Änderungen an bestehenden Bauten nach Rechtskraft der Baubewilligung fällig, und beim Verkauf des Grundstücks mit dem Eintritt der neuen Rechtslage (§ 105c Abs. 2 PBG).</w:t>
      </w:r>
    </w:p>
    <w:p w:rsidR="00914313" w:rsidRPr="00914313" w:rsidRDefault="00914313" w:rsidP="00914313">
      <w:pPr>
        <w:ind w:left="426" w:hanging="426"/>
        <w:contextualSpacing/>
        <w:rPr>
          <w:rFonts w:cs="Arial"/>
          <w:szCs w:val="24"/>
          <w:lang w:eastAsia="en-US"/>
        </w:rPr>
      </w:pPr>
    </w:p>
    <w:p w:rsidR="00914313" w:rsidRPr="00914313" w:rsidRDefault="00914313" w:rsidP="00914313">
      <w:pPr>
        <w:numPr>
          <w:ilvl w:val="0"/>
          <w:numId w:val="17"/>
        </w:numPr>
        <w:ind w:left="426" w:hanging="426"/>
        <w:contextualSpacing/>
        <w:rPr>
          <w:rFonts w:cs="Arial"/>
          <w:szCs w:val="24"/>
          <w:lang w:eastAsia="en-US"/>
        </w:rPr>
      </w:pPr>
      <w:r w:rsidRPr="00914313">
        <w:rPr>
          <w:rFonts w:cs="Arial"/>
          <w:szCs w:val="24"/>
          <w:lang w:eastAsia="en-US"/>
        </w:rPr>
        <w:fldChar w:fldCharType="begin">
          <w:ffData>
            <w:name w:val="Text13"/>
            <w:enabled/>
            <w:calcOnExit w:val="0"/>
            <w:textInput>
              <w:default w:val="Variante 1, bei erheblicher Änderung an bestehender Baute:"/>
            </w:textInput>
          </w:ffData>
        </w:fldChar>
      </w:r>
      <w:bookmarkStart w:id="13" w:name="Text13"/>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000F70F2">
        <w:rPr>
          <w:rFonts w:cs="Arial"/>
          <w:noProof/>
          <w:szCs w:val="24"/>
          <w:lang w:eastAsia="en-US"/>
        </w:rPr>
        <w:t>[V</w:t>
      </w:r>
      <w:r w:rsidRPr="00914313">
        <w:rPr>
          <w:rFonts w:cs="Arial"/>
          <w:noProof/>
          <w:szCs w:val="24"/>
          <w:lang w:eastAsia="en-US"/>
        </w:rPr>
        <w:t>ariante 1, bei erheblicher Änderung an bestehender Baute</w:t>
      </w:r>
      <w:r w:rsidR="000F70F2">
        <w:rPr>
          <w:rFonts w:cs="Arial"/>
          <w:noProof/>
          <w:szCs w:val="24"/>
          <w:lang w:eastAsia="en-US"/>
        </w:rPr>
        <w:t>:]</w:t>
      </w:r>
      <w:r w:rsidRPr="00914313">
        <w:rPr>
          <w:rFonts w:cs="Arial"/>
          <w:szCs w:val="24"/>
          <w:lang w:eastAsia="en-US"/>
        </w:rPr>
        <w:fldChar w:fldCharType="end"/>
      </w:r>
      <w:bookmarkEnd w:id="13"/>
      <w:r w:rsidRPr="00914313">
        <w:rPr>
          <w:rFonts w:cs="Arial"/>
          <w:szCs w:val="24"/>
          <w:lang w:eastAsia="en-US"/>
        </w:rPr>
        <w:t xml:space="preserve"> </w:t>
      </w:r>
      <w:r w:rsidRPr="00914313">
        <w:rPr>
          <w:rFonts w:cs="Arial"/>
          <w:szCs w:val="24"/>
          <w:lang w:eastAsia="en-US"/>
        </w:rPr>
        <w:fldChar w:fldCharType="begin">
          <w:ffData>
            <w:name w:val="Text14"/>
            <w:enabled/>
            <w:calcOnExit w:val="0"/>
            <w:textInput>
              <w:default w:val="Die Grundeigentümerin/Der Grundeigentümer"/>
            </w:textInput>
          </w:ffData>
        </w:fldChar>
      </w:r>
      <w:bookmarkStart w:id="14" w:name="Text14"/>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Die Grundeigentümerin/Der Grundeigentümer</w:t>
      </w:r>
      <w:r w:rsidRPr="00914313">
        <w:rPr>
          <w:rFonts w:cs="Arial"/>
          <w:szCs w:val="24"/>
          <w:lang w:eastAsia="en-US"/>
        </w:rPr>
        <w:fldChar w:fldCharType="end"/>
      </w:r>
      <w:bookmarkEnd w:id="14"/>
      <w:r w:rsidRPr="00914313">
        <w:rPr>
          <w:rFonts w:cs="Arial"/>
          <w:szCs w:val="24"/>
          <w:lang w:eastAsia="en-US"/>
        </w:rPr>
        <w:t xml:space="preserve"> macht geltend, dass es sich beim Bauprojekt nicht um eine erhebliche Änderung an einer bestehenden Baute handle, weshalb die Fälligkeit der Mehrwertabgabe nicht eingetreten sei. </w:t>
      </w:r>
      <w:r w:rsidRPr="00914313">
        <w:rPr>
          <w:rFonts w:cs="Arial"/>
          <w:szCs w:val="24"/>
          <w:lang w:eastAsia="en-US"/>
        </w:rPr>
        <w:fldChar w:fldCharType="begin">
          <w:ffData>
            <w:name w:val="Text15"/>
            <w:enabled/>
            <w:calcOnExit w:val="0"/>
            <w:textInput>
              <w:default w:val="Begründung der Grundeigentümer wiedergeben"/>
            </w:textInput>
          </w:ffData>
        </w:fldChar>
      </w:r>
      <w:bookmarkStart w:id="15" w:name="Text15"/>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000F70F2">
        <w:rPr>
          <w:rFonts w:cs="Arial"/>
          <w:noProof/>
          <w:szCs w:val="24"/>
          <w:lang w:eastAsia="en-US"/>
        </w:rPr>
        <w:t>[B</w:t>
      </w:r>
      <w:r w:rsidRPr="00914313">
        <w:rPr>
          <w:rFonts w:cs="Arial"/>
          <w:noProof/>
          <w:szCs w:val="24"/>
          <w:lang w:eastAsia="en-US"/>
        </w:rPr>
        <w:t>egründung der Grundeigentümer wiedergebe</w:t>
      </w:r>
      <w:r w:rsidR="000F70F2">
        <w:rPr>
          <w:rFonts w:cs="Arial"/>
          <w:noProof/>
          <w:szCs w:val="24"/>
          <w:lang w:eastAsia="en-US"/>
        </w:rPr>
        <w:t>n]</w:t>
      </w:r>
      <w:r w:rsidRPr="00914313">
        <w:rPr>
          <w:rFonts w:cs="Arial"/>
          <w:szCs w:val="24"/>
          <w:lang w:eastAsia="en-US"/>
        </w:rPr>
        <w:fldChar w:fldCharType="end"/>
      </w:r>
      <w:bookmarkEnd w:id="15"/>
      <w:r w:rsidRPr="00914313">
        <w:rPr>
          <w:rFonts w:cs="Arial"/>
          <w:szCs w:val="24"/>
          <w:lang w:eastAsia="en-US"/>
        </w:rPr>
        <w:br/>
      </w:r>
      <w:r w:rsidRPr="00914313">
        <w:rPr>
          <w:rFonts w:cs="Arial"/>
          <w:szCs w:val="24"/>
          <w:lang w:eastAsia="en-US"/>
        </w:rPr>
        <w:br/>
        <w:t>Als erheblich im Sinn von § 105c Absatz 2a PBG gelten Änderungen an bestehenden Bauten, wenn diese um mehr als 100 m² Hauptnutzfläche gemäss Schweizer Norm SN 504 421 (Ausgabe 2004) erweitert werden. Stichtag für die Berechnung der Erweiterung ist die Rechtskraft der massgeblichen Planänderung. Ab diesem Zeitpunkt werden Erweiterungen zusammengerechnet, und sobald 100 m</w:t>
      </w:r>
      <w:r w:rsidRPr="00914313">
        <w:rPr>
          <w:rFonts w:cs="Arial"/>
          <w:szCs w:val="24"/>
          <w:vertAlign w:val="superscript"/>
          <w:lang w:eastAsia="en-US"/>
        </w:rPr>
        <w:t>2</w:t>
      </w:r>
      <w:r w:rsidRPr="00914313">
        <w:rPr>
          <w:rFonts w:cs="Arial"/>
          <w:szCs w:val="24"/>
          <w:lang w:eastAsia="en-US"/>
        </w:rPr>
        <w:t xml:space="preserve"> erreicht sind, entsteht die Abgabepflicht (§ 31a Abs. 1 und 2 der Planungs- und Bauverordnung).</w:t>
      </w:r>
      <w:r w:rsidRPr="00914313">
        <w:rPr>
          <w:rFonts w:cs="Arial"/>
          <w:szCs w:val="24"/>
          <w:lang w:eastAsia="en-US"/>
        </w:rPr>
        <w:br/>
      </w:r>
      <w:r w:rsidRPr="00914313">
        <w:rPr>
          <w:rFonts w:cs="Arial"/>
          <w:szCs w:val="24"/>
          <w:lang w:eastAsia="en-US"/>
        </w:rPr>
        <w:fldChar w:fldCharType="begin">
          <w:ffData>
            <w:name w:val="Text16"/>
            <w:enabled/>
            <w:calcOnExit w:val="0"/>
            <w:textInput>
              <w:default w:val="Beschreibung des Bauprojekts; Ausführungen, weshalb es sich um eine erhebliche Änderung handelt. Vgl. dazu § 31a Abs. 1 PBV"/>
            </w:textInput>
          </w:ffData>
        </w:fldChar>
      </w:r>
      <w:bookmarkStart w:id="16" w:name="Text16"/>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000F70F2">
        <w:rPr>
          <w:rFonts w:cs="Arial"/>
          <w:noProof/>
          <w:szCs w:val="24"/>
          <w:lang w:eastAsia="en-US"/>
        </w:rPr>
        <w:t>[B</w:t>
      </w:r>
      <w:r w:rsidRPr="00914313">
        <w:rPr>
          <w:rFonts w:cs="Arial"/>
          <w:noProof/>
          <w:szCs w:val="24"/>
          <w:lang w:eastAsia="en-US"/>
        </w:rPr>
        <w:t>eschreibung des Bauprojekts; Ausführungen, weshalb es sich um eine erhebliche Änderung handelt. Vgl. dazu § 31a Abs. 1 PB</w:t>
      </w:r>
      <w:r w:rsidR="000F70F2">
        <w:rPr>
          <w:rFonts w:cs="Arial"/>
          <w:noProof/>
          <w:szCs w:val="24"/>
          <w:lang w:eastAsia="en-US"/>
        </w:rPr>
        <w:t>V]</w:t>
      </w:r>
      <w:r w:rsidRPr="00914313">
        <w:rPr>
          <w:rFonts w:cs="Arial"/>
          <w:szCs w:val="24"/>
          <w:lang w:eastAsia="en-US"/>
        </w:rPr>
        <w:fldChar w:fldCharType="end"/>
      </w:r>
      <w:bookmarkEnd w:id="16"/>
      <w:r w:rsidRPr="00914313">
        <w:rPr>
          <w:rFonts w:cs="Arial"/>
          <w:szCs w:val="24"/>
          <w:lang w:eastAsia="en-US"/>
        </w:rPr>
        <w:t xml:space="preserve"> Da es sich deshalb beim Bauvorhaben, dessen Baubewilligung rechtskräftig wurde, um eine erhebliche Änderung der Baute </w:t>
      </w:r>
      <w:r w:rsidRPr="00914313">
        <w:rPr>
          <w:rFonts w:cs="Arial"/>
          <w:szCs w:val="24"/>
          <w:lang w:eastAsia="en-US"/>
        </w:rPr>
        <w:lastRenderedPageBreak/>
        <w:t xml:space="preserve">handelt, ist die Mehrwertabgabe von </w:t>
      </w:r>
      <w:r w:rsidRPr="00914313">
        <w:rPr>
          <w:rFonts w:cs="Arial"/>
          <w:szCs w:val="24"/>
          <w:lang w:eastAsia="en-US"/>
        </w:rPr>
        <w:fldChar w:fldCharType="begin">
          <w:ffData>
            <w:name w:val="Text17"/>
            <w:enabled/>
            <w:calcOnExit w:val="0"/>
            <w:textInput/>
          </w:ffData>
        </w:fldChar>
      </w:r>
      <w:bookmarkStart w:id="17" w:name="Text17"/>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17"/>
      <w:r w:rsidRPr="00914313">
        <w:rPr>
          <w:rFonts w:cs="Arial"/>
          <w:szCs w:val="24"/>
          <w:lang w:eastAsia="en-US"/>
        </w:rPr>
        <w:t xml:space="preserve"> Franken jetzt fällig (§ 105c Abs. 2a PBG).</w:t>
      </w:r>
    </w:p>
    <w:p w:rsidR="00914313" w:rsidRPr="00914313" w:rsidRDefault="00914313" w:rsidP="00914313">
      <w:pPr>
        <w:ind w:left="426"/>
        <w:contextualSpacing/>
        <w:rPr>
          <w:rFonts w:cs="Arial"/>
          <w:szCs w:val="24"/>
          <w:lang w:eastAsia="en-US"/>
        </w:rPr>
      </w:pPr>
    </w:p>
    <w:p w:rsidR="00914313" w:rsidRPr="00914313" w:rsidRDefault="00914313" w:rsidP="00914313">
      <w:pPr>
        <w:ind w:left="426"/>
        <w:contextualSpacing/>
        <w:rPr>
          <w:rFonts w:cs="Arial"/>
          <w:szCs w:val="24"/>
          <w:lang w:eastAsia="en-US"/>
        </w:rPr>
      </w:pPr>
      <w:r w:rsidRPr="00914313">
        <w:rPr>
          <w:rFonts w:cs="Arial"/>
          <w:szCs w:val="24"/>
          <w:lang w:eastAsia="en-US"/>
        </w:rPr>
        <w:fldChar w:fldCharType="begin">
          <w:ffData>
            <w:name w:val="Text18"/>
            <w:enabled/>
            <w:calcOnExit w:val="0"/>
            <w:textInput>
              <w:default w:val="Variante 2, bei Neubau:"/>
            </w:textInput>
          </w:ffData>
        </w:fldChar>
      </w:r>
      <w:bookmarkStart w:id="18" w:name="Text18"/>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000F70F2">
        <w:rPr>
          <w:rFonts w:cs="Arial"/>
          <w:noProof/>
          <w:szCs w:val="24"/>
          <w:lang w:eastAsia="en-US"/>
        </w:rPr>
        <w:t>[V</w:t>
      </w:r>
      <w:r w:rsidRPr="00914313">
        <w:rPr>
          <w:rFonts w:cs="Arial"/>
          <w:noProof/>
          <w:szCs w:val="24"/>
          <w:lang w:eastAsia="en-US"/>
        </w:rPr>
        <w:t>ariante 2, bei Neubau</w:t>
      </w:r>
      <w:r w:rsidR="000F70F2">
        <w:rPr>
          <w:rFonts w:cs="Arial"/>
          <w:noProof/>
          <w:szCs w:val="24"/>
          <w:lang w:eastAsia="en-US"/>
        </w:rPr>
        <w:t>:]</w:t>
      </w:r>
      <w:r w:rsidRPr="00914313">
        <w:rPr>
          <w:rFonts w:cs="Arial"/>
          <w:szCs w:val="24"/>
          <w:lang w:eastAsia="en-US"/>
        </w:rPr>
        <w:fldChar w:fldCharType="end"/>
      </w:r>
      <w:bookmarkEnd w:id="18"/>
      <w:r w:rsidRPr="00914313">
        <w:rPr>
          <w:rFonts w:cs="Arial"/>
          <w:szCs w:val="24"/>
          <w:lang w:eastAsia="en-US"/>
        </w:rPr>
        <w:t xml:space="preserve"> Da die Baubewilligung für den Neubau auf dem Grundstück Nr. </w:t>
      </w:r>
      <w:r w:rsidRPr="00914313">
        <w:rPr>
          <w:rFonts w:cs="Arial"/>
          <w:szCs w:val="24"/>
          <w:lang w:eastAsia="en-US"/>
        </w:rPr>
        <w:fldChar w:fldCharType="begin">
          <w:ffData>
            <w:name w:val="Text19"/>
            <w:enabled/>
            <w:calcOnExit w:val="0"/>
            <w:textInput/>
          </w:ffData>
        </w:fldChar>
      </w:r>
      <w:bookmarkStart w:id="19" w:name="Text19"/>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19"/>
      <w:r w:rsidRPr="00914313">
        <w:rPr>
          <w:rFonts w:cs="Arial"/>
          <w:szCs w:val="24"/>
          <w:lang w:eastAsia="en-US"/>
        </w:rPr>
        <w:t xml:space="preserve">, GB </w:t>
      </w:r>
      <w:r w:rsidRPr="00914313">
        <w:rPr>
          <w:rFonts w:cs="Arial"/>
          <w:szCs w:val="24"/>
          <w:lang w:eastAsia="en-US"/>
        </w:rPr>
        <w:fldChar w:fldCharType="begin">
          <w:ffData>
            <w:name w:val="Text20"/>
            <w:enabled/>
            <w:calcOnExit w:val="0"/>
            <w:textInput/>
          </w:ffData>
        </w:fldChar>
      </w:r>
      <w:bookmarkStart w:id="20" w:name="Text20"/>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20"/>
      <w:r w:rsidRPr="00914313">
        <w:rPr>
          <w:rFonts w:cs="Arial"/>
          <w:szCs w:val="24"/>
          <w:lang w:eastAsia="en-US"/>
        </w:rPr>
        <w:t xml:space="preserve">, rechtskräftig geworden ist, ist die Mehrwertabgabe von </w:t>
      </w:r>
      <w:r w:rsidRPr="00914313">
        <w:rPr>
          <w:rFonts w:cs="Arial"/>
          <w:szCs w:val="24"/>
          <w:lang w:eastAsia="en-US"/>
        </w:rPr>
        <w:fldChar w:fldCharType="begin">
          <w:ffData>
            <w:name w:val="Text21"/>
            <w:enabled/>
            <w:calcOnExit w:val="0"/>
            <w:textInput/>
          </w:ffData>
        </w:fldChar>
      </w:r>
      <w:bookmarkStart w:id="21" w:name="Text21"/>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21"/>
      <w:r w:rsidRPr="00914313">
        <w:rPr>
          <w:rFonts w:cs="Arial"/>
          <w:szCs w:val="24"/>
          <w:lang w:eastAsia="en-US"/>
        </w:rPr>
        <w:t xml:space="preserve"> Franken jetzt fällig (§ 105c Abs. 2a PBG).</w:t>
      </w:r>
    </w:p>
    <w:p w:rsidR="00914313" w:rsidRPr="00914313" w:rsidRDefault="00914313" w:rsidP="00914313">
      <w:pPr>
        <w:ind w:left="426"/>
        <w:contextualSpacing/>
        <w:rPr>
          <w:rFonts w:cs="Arial"/>
          <w:szCs w:val="24"/>
          <w:lang w:eastAsia="en-US"/>
        </w:rPr>
      </w:pPr>
    </w:p>
    <w:p w:rsidR="00914313" w:rsidRPr="00914313" w:rsidRDefault="00914313" w:rsidP="00914313">
      <w:pPr>
        <w:ind w:left="426"/>
        <w:rPr>
          <w:rFonts w:cs="Arial"/>
        </w:rPr>
      </w:pPr>
      <w:r w:rsidRPr="00914313">
        <w:rPr>
          <w:rFonts w:cs="Arial"/>
        </w:rPr>
        <w:fldChar w:fldCharType="begin">
          <w:ffData>
            <w:name w:val="Text22"/>
            <w:enabled/>
            <w:calcOnExit w:val="0"/>
            <w:textInput>
              <w:default w:val="Variante 3, bei Grundstück-Verkauf:"/>
            </w:textInput>
          </w:ffData>
        </w:fldChar>
      </w:r>
      <w:bookmarkStart w:id="22" w:name="Text22"/>
      <w:r w:rsidRPr="00914313">
        <w:rPr>
          <w:rFonts w:cs="Arial"/>
        </w:rPr>
        <w:instrText xml:space="preserve"> FORMTEXT </w:instrText>
      </w:r>
      <w:r w:rsidRPr="00914313">
        <w:rPr>
          <w:rFonts w:cs="Arial"/>
        </w:rPr>
      </w:r>
      <w:r w:rsidRPr="00914313">
        <w:rPr>
          <w:rFonts w:cs="Arial"/>
        </w:rPr>
        <w:fldChar w:fldCharType="separate"/>
      </w:r>
      <w:r w:rsidR="000F70F2">
        <w:rPr>
          <w:rFonts w:cs="Arial"/>
          <w:noProof/>
        </w:rPr>
        <w:t>[V</w:t>
      </w:r>
      <w:r w:rsidRPr="00914313">
        <w:rPr>
          <w:rFonts w:cs="Arial"/>
          <w:noProof/>
        </w:rPr>
        <w:t>ariante 3, bei Grundstück-Verkauf</w:t>
      </w:r>
      <w:r w:rsidR="000F70F2">
        <w:rPr>
          <w:rFonts w:cs="Arial"/>
          <w:noProof/>
        </w:rPr>
        <w:t>:]</w:t>
      </w:r>
      <w:r w:rsidRPr="00914313">
        <w:rPr>
          <w:rFonts w:cs="Arial"/>
        </w:rPr>
        <w:fldChar w:fldCharType="end"/>
      </w:r>
      <w:bookmarkEnd w:id="22"/>
      <w:r w:rsidRPr="00914313">
        <w:rPr>
          <w:rFonts w:cs="Arial"/>
        </w:rPr>
        <w:t xml:space="preserve"> Da der Verkauf des Grundstücks Nr. </w:t>
      </w:r>
      <w:r w:rsidRPr="00914313">
        <w:rPr>
          <w:rFonts w:cs="Arial"/>
        </w:rPr>
        <w:fldChar w:fldCharType="begin">
          <w:ffData>
            <w:name w:val="Text23"/>
            <w:enabled/>
            <w:calcOnExit w:val="0"/>
            <w:textInput/>
          </w:ffData>
        </w:fldChar>
      </w:r>
      <w:bookmarkStart w:id="23" w:name="Text23"/>
      <w:r w:rsidRPr="00914313">
        <w:rPr>
          <w:rFonts w:cs="Arial"/>
        </w:rPr>
        <w:instrText xml:space="preserve"> FORMTEXT </w:instrText>
      </w:r>
      <w:r w:rsidRPr="00914313">
        <w:rPr>
          <w:rFonts w:cs="Arial"/>
        </w:rPr>
      </w:r>
      <w:r w:rsidRPr="00914313">
        <w:rPr>
          <w:rFonts w:cs="Arial"/>
        </w:rPr>
        <w:fldChar w:fldCharType="separate"/>
      </w:r>
      <w:r w:rsidRPr="00914313">
        <w:rPr>
          <w:rFonts w:cs="Arial"/>
          <w:noProof/>
        </w:rPr>
        <w:t> </w:t>
      </w:r>
      <w:r w:rsidRPr="00914313">
        <w:rPr>
          <w:rFonts w:cs="Arial"/>
          <w:noProof/>
        </w:rPr>
        <w:t> </w:t>
      </w:r>
      <w:r w:rsidRPr="00914313">
        <w:rPr>
          <w:rFonts w:cs="Arial"/>
          <w:noProof/>
        </w:rPr>
        <w:t> </w:t>
      </w:r>
      <w:r w:rsidRPr="00914313">
        <w:rPr>
          <w:rFonts w:cs="Arial"/>
          <w:noProof/>
        </w:rPr>
        <w:t> </w:t>
      </w:r>
      <w:r w:rsidRPr="00914313">
        <w:rPr>
          <w:rFonts w:cs="Arial"/>
          <w:noProof/>
        </w:rPr>
        <w:t> </w:t>
      </w:r>
      <w:r w:rsidRPr="00914313">
        <w:rPr>
          <w:rFonts w:cs="Arial"/>
        </w:rPr>
        <w:fldChar w:fldCharType="end"/>
      </w:r>
      <w:bookmarkEnd w:id="23"/>
      <w:r w:rsidRPr="00914313">
        <w:rPr>
          <w:rFonts w:cs="Arial"/>
        </w:rPr>
        <w:t>, GB </w:t>
      </w:r>
      <w:r w:rsidRPr="00914313">
        <w:rPr>
          <w:rFonts w:cs="Arial"/>
        </w:rPr>
        <w:fldChar w:fldCharType="begin">
          <w:ffData>
            <w:name w:val="Text24"/>
            <w:enabled/>
            <w:calcOnExit w:val="0"/>
            <w:textInput/>
          </w:ffData>
        </w:fldChar>
      </w:r>
      <w:bookmarkStart w:id="24" w:name="Text24"/>
      <w:r w:rsidRPr="00914313">
        <w:rPr>
          <w:rFonts w:cs="Arial"/>
        </w:rPr>
        <w:instrText xml:space="preserve"> FORMTEXT </w:instrText>
      </w:r>
      <w:r w:rsidRPr="00914313">
        <w:rPr>
          <w:rFonts w:cs="Arial"/>
        </w:rPr>
      </w:r>
      <w:r w:rsidRPr="00914313">
        <w:rPr>
          <w:rFonts w:cs="Arial"/>
        </w:rPr>
        <w:fldChar w:fldCharType="separate"/>
      </w:r>
      <w:r w:rsidRPr="00914313">
        <w:rPr>
          <w:rFonts w:cs="Arial"/>
          <w:noProof/>
        </w:rPr>
        <w:t> </w:t>
      </w:r>
      <w:r w:rsidRPr="00914313">
        <w:rPr>
          <w:rFonts w:cs="Arial"/>
          <w:noProof/>
        </w:rPr>
        <w:t> </w:t>
      </w:r>
      <w:r w:rsidRPr="00914313">
        <w:rPr>
          <w:rFonts w:cs="Arial"/>
          <w:noProof/>
        </w:rPr>
        <w:t> </w:t>
      </w:r>
      <w:r w:rsidRPr="00914313">
        <w:rPr>
          <w:rFonts w:cs="Arial"/>
          <w:noProof/>
        </w:rPr>
        <w:t> </w:t>
      </w:r>
      <w:r w:rsidRPr="00914313">
        <w:rPr>
          <w:rFonts w:cs="Arial"/>
          <w:noProof/>
        </w:rPr>
        <w:t> </w:t>
      </w:r>
      <w:r w:rsidRPr="00914313">
        <w:rPr>
          <w:rFonts w:cs="Arial"/>
        </w:rPr>
        <w:fldChar w:fldCharType="end"/>
      </w:r>
      <w:bookmarkEnd w:id="24"/>
      <w:r w:rsidRPr="00914313">
        <w:rPr>
          <w:rFonts w:cs="Arial"/>
        </w:rPr>
        <w:t xml:space="preserve">, im Grundbuch eingetragen wurde, ist die Mehrwertabgabe von </w:t>
      </w:r>
      <w:r w:rsidRPr="00914313">
        <w:rPr>
          <w:rFonts w:cs="Arial"/>
        </w:rPr>
        <w:fldChar w:fldCharType="begin">
          <w:ffData>
            <w:name w:val="Text25"/>
            <w:enabled/>
            <w:calcOnExit w:val="0"/>
            <w:textInput/>
          </w:ffData>
        </w:fldChar>
      </w:r>
      <w:bookmarkStart w:id="25" w:name="Text25"/>
      <w:r w:rsidRPr="00914313">
        <w:rPr>
          <w:rFonts w:cs="Arial"/>
        </w:rPr>
        <w:instrText xml:space="preserve"> FORMTEXT </w:instrText>
      </w:r>
      <w:r w:rsidRPr="00914313">
        <w:rPr>
          <w:rFonts w:cs="Arial"/>
        </w:rPr>
      </w:r>
      <w:r w:rsidRPr="00914313">
        <w:rPr>
          <w:rFonts w:cs="Arial"/>
        </w:rPr>
        <w:fldChar w:fldCharType="separate"/>
      </w:r>
      <w:r w:rsidRPr="00914313">
        <w:rPr>
          <w:rFonts w:cs="Arial"/>
          <w:noProof/>
        </w:rPr>
        <w:t> </w:t>
      </w:r>
      <w:r w:rsidRPr="00914313">
        <w:rPr>
          <w:rFonts w:cs="Arial"/>
          <w:noProof/>
        </w:rPr>
        <w:t> </w:t>
      </w:r>
      <w:r w:rsidRPr="00914313">
        <w:rPr>
          <w:rFonts w:cs="Arial"/>
          <w:noProof/>
        </w:rPr>
        <w:t> </w:t>
      </w:r>
      <w:r w:rsidRPr="00914313">
        <w:rPr>
          <w:rFonts w:cs="Arial"/>
          <w:noProof/>
        </w:rPr>
        <w:t> </w:t>
      </w:r>
      <w:r w:rsidRPr="00914313">
        <w:rPr>
          <w:rFonts w:cs="Arial"/>
          <w:noProof/>
        </w:rPr>
        <w:t> </w:t>
      </w:r>
      <w:r w:rsidRPr="00914313">
        <w:rPr>
          <w:rFonts w:cs="Arial"/>
        </w:rPr>
        <w:fldChar w:fldCharType="end"/>
      </w:r>
      <w:bookmarkEnd w:id="25"/>
      <w:r w:rsidRPr="00914313">
        <w:rPr>
          <w:rFonts w:cs="Arial"/>
        </w:rPr>
        <w:t xml:space="preserve"> Franken jetzt fällig (§ 105c Abs. 2b PBG).</w:t>
      </w:r>
    </w:p>
    <w:p w:rsidR="00914313" w:rsidRPr="00914313" w:rsidRDefault="00914313" w:rsidP="00914313">
      <w:pPr>
        <w:ind w:left="426" w:hanging="426"/>
        <w:rPr>
          <w:rFonts w:cs="Arial"/>
        </w:rPr>
      </w:pPr>
    </w:p>
    <w:p w:rsidR="00914313" w:rsidRPr="00914313" w:rsidRDefault="00914313" w:rsidP="00914313">
      <w:pPr>
        <w:ind w:left="426" w:hanging="426"/>
        <w:rPr>
          <w:rFonts w:cs="Arial"/>
          <w:b/>
        </w:rPr>
      </w:pPr>
    </w:p>
    <w:p w:rsidR="00914313" w:rsidRPr="00914313" w:rsidRDefault="00914313" w:rsidP="00914313">
      <w:pPr>
        <w:spacing w:line="360" w:lineRule="auto"/>
        <w:ind w:left="426" w:hanging="426"/>
        <w:rPr>
          <w:rFonts w:cs="Arial"/>
          <w:b/>
        </w:rPr>
      </w:pPr>
      <w:r w:rsidRPr="00914313">
        <w:rPr>
          <w:rFonts w:cs="Arial"/>
          <w:b/>
        </w:rPr>
        <w:t>Rechtsspruch:</w:t>
      </w:r>
    </w:p>
    <w:p w:rsidR="00914313" w:rsidRPr="00914313" w:rsidRDefault="00914313" w:rsidP="00914313">
      <w:pPr>
        <w:numPr>
          <w:ilvl w:val="0"/>
          <w:numId w:val="16"/>
        </w:numPr>
        <w:ind w:left="426" w:hanging="426"/>
        <w:contextualSpacing/>
        <w:rPr>
          <w:rFonts w:cs="Arial"/>
          <w:szCs w:val="24"/>
          <w:lang w:eastAsia="en-US"/>
        </w:rPr>
      </w:pPr>
      <w:r w:rsidRPr="00914313">
        <w:rPr>
          <w:rFonts w:cs="Arial"/>
          <w:szCs w:val="24"/>
          <w:lang w:eastAsia="en-US"/>
        </w:rPr>
        <w:t xml:space="preserve">Es wird festgestellt, dass die Mehrwertabgabe für das Grundstück Nr. </w:t>
      </w:r>
      <w:r w:rsidRPr="00914313">
        <w:rPr>
          <w:rFonts w:cs="Arial"/>
          <w:szCs w:val="24"/>
          <w:lang w:eastAsia="en-US"/>
        </w:rPr>
        <w:fldChar w:fldCharType="begin">
          <w:ffData>
            <w:name w:val="Text26"/>
            <w:enabled/>
            <w:calcOnExit w:val="0"/>
            <w:textInput/>
          </w:ffData>
        </w:fldChar>
      </w:r>
      <w:bookmarkStart w:id="26" w:name="Text26"/>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26"/>
      <w:r w:rsidRPr="00914313">
        <w:rPr>
          <w:rFonts w:cs="Arial"/>
          <w:szCs w:val="24"/>
          <w:lang w:eastAsia="en-US"/>
        </w:rPr>
        <w:t xml:space="preserve">, GB </w:t>
      </w:r>
      <w:r w:rsidRPr="00914313">
        <w:rPr>
          <w:rFonts w:cs="Arial"/>
          <w:szCs w:val="24"/>
          <w:lang w:eastAsia="en-US"/>
        </w:rPr>
        <w:fldChar w:fldCharType="begin">
          <w:ffData>
            <w:name w:val="Text27"/>
            <w:enabled/>
            <w:calcOnExit w:val="0"/>
            <w:textInput/>
          </w:ffData>
        </w:fldChar>
      </w:r>
      <w:bookmarkStart w:id="27" w:name="Text27"/>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27"/>
      <w:r w:rsidRPr="00914313">
        <w:rPr>
          <w:rFonts w:cs="Arial"/>
          <w:szCs w:val="24"/>
          <w:lang w:eastAsia="en-US"/>
        </w:rPr>
        <w:t xml:space="preserve">, von </w:t>
      </w:r>
      <w:r w:rsidRPr="00914313">
        <w:rPr>
          <w:rFonts w:cs="Arial"/>
          <w:szCs w:val="24"/>
          <w:lang w:eastAsia="en-US"/>
        </w:rPr>
        <w:fldChar w:fldCharType="begin">
          <w:ffData>
            <w:name w:val="Text28"/>
            <w:enabled/>
            <w:calcOnExit w:val="0"/>
            <w:textInput/>
          </w:ffData>
        </w:fldChar>
      </w:r>
      <w:bookmarkStart w:id="28" w:name="Text28"/>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bookmarkEnd w:id="28"/>
      <w:r w:rsidRPr="00914313">
        <w:rPr>
          <w:rFonts w:cs="Arial"/>
          <w:szCs w:val="24"/>
          <w:lang w:eastAsia="en-US"/>
        </w:rPr>
        <w:t xml:space="preserve"> Franken fällig ist. </w:t>
      </w:r>
    </w:p>
    <w:p w:rsidR="00914313" w:rsidRPr="00914313" w:rsidRDefault="00914313" w:rsidP="00914313">
      <w:pPr>
        <w:ind w:left="426" w:hanging="426"/>
        <w:contextualSpacing/>
        <w:rPr>
          <w:rFonts w:cs="Arial"/>
          <w:szCs w:val="24"/>
          <w:lang w:eastAsia="en-US"/>
        </w:rPr>
      </w:pPr>
    </w:p>
    <w:p w:rsidR="00914313" w:rsidRPr="00914313" w:rsidRDefault="00914313" w:rsidP="00914313">
      <w:pPr>
        <w:numPr>
          <w:ilvl w:val="0"/>
          <w:numId w:val="16"/>
        </w:numPr>
        <w:ind w:left="426" w:hanging="426"/>
        <w:contextualSpacing/>
        <w:rPr>
          <w:rFonts w:cs="Arial"/>
          <w:szCs w:val="24"/>
          <w:lang w:eastAsia="en-US"/>
        </w:rPr>
      </w:pPr>
      <w:r w:rsidRPr="00914313">
        <w:rPr>
          <w:rFonts w:cs="Arial"/>
          <w:szCs w:val="24"/>
          <w:lang w:eastAsia="en-US"/>
        </w:rPr>
        <w:t xml:space="preserve">Für den Erlass dieser Verfügung werden amtlichen Kosten in der Höhe von </w:t>
      </w:r>
      <w:r w:rsidRPr="00914313">
        <w:rPr>
          <w:rFonts w:cs="Arial"/>
          <w:szCs w:val="24"/>
          <w:lang w:eastAsia="en-US"/>
        </w:rPr>
        <w:fldChar w:fldCharType="begin">
          <w:ffData>
            <w:name w:val="Text27"/>
            <w:enabled/>
            <w:calcOnExit w:val="0"/>
            <w:textInput/>
          </w:ffData>
        </w:fldChar>
      </w:r>
      <w:r w:rsidRPr="00914313">
        <w:rPr>
          <w:rFonts w:cs="Arial"/>
          <w:szCs w:val="24"/>
          <w:lang w:eastAsia="en-US"/>
        </w:rPr>
        <w:instrText xml:space="preserve"> FORMTEXT </w:instrText>
      </w:r>
      <w:r w:rsidRPr="00914313">
        <w:rPr>
          <w:rFonts w:cs="Arial"/>
          <w:szCs w:val="24"/>
          <w:lang w:eastAsia="en-US"/>
        </w:rPr>
      </w:r>
      <w:r w:rsidRPr="00914313">
        <w:rPr>
          <w:rFonts w:cs="Arial"/>
          <w:szCs w:val="24"/>
          <w:lang w:eastAsia="en-US"/>
        </w:rPr>
        <w:fldChar w:fldCharType="separate"/>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noProof/>
          <w:szCs w:val="24"/>
          <w:lang w:eastAsia="en-US"/>
        </w:rPr>
        <w:t> </w:t>
      </w:r>
      <w:r w:rsidRPr="00914313">
        <w:rPr>
          <w:rFonts w:cs="Arial"/>
          <w:szCs w:val="24"/>
          <w:lang w:eastAsia="en-US"/>
        </w:rPr>
        <w:fldChar w:fldCharType="end"/>
      </w:r>
      <w:r w:rsidRPr="00914313">
        <w:rPr>
          <w:rFonts w:cs="Arial"/>
          <w:szCs w:val="24"/>
          <w:lang w:eastAsia="en-US"/>
        </w:rPr>
        <w:t xml:space="preserve"> Franken erhoben.</w:t>
      </w:r>
    </w:p>
    <w:p w:rsidR="00914313" w:rsidRPr="00914313" w:rsidRDefault="00914313" w:rsidP="00914313">
      <w:pPr>
        <w:ind w:left="426" w:hanging="426"/>
        <w:contextualSpacing/>
        <w:rPr>
          <w:rFonts w:cs="Arial"/>
          <w:szCs w:val="24"/>
          <w:lang w:eastAsia="en-US"/>
        </w:rPr>
      </w:pPr>
    </w:p>
    <w:p w:rsidR="00914313" w:rsidRPr="00914313" w:rsidRDefault="00914313" w:rsidP="00914313">
      <w:pPr>
        <w:numPr>
          <w:ilvl w:val="0"/>
          <w:numId w:val="16"/>
        </w:numPr>
        <w:ind w:left="426" w:hanging="426"/>
        <w:contextualSpacing/>
        <w:rPr>
          <w:rFonts w:cs="Arial"/>
          <w:szCs w:val="24"/>
          <w:lang w:eastAsia="en-US"/>
        </w:rPr>
      </w:pPr>
      <w:r w:rsidRPr="00914313">
        <w:rPr>
          <w:rFonts w:cs="Arial"/>
          <w:szCs w:val="24"/>
          <w:lang w:eastAsia="en-US"/>
        </w:rPr>
        <w:t>Gegen diesen Entscheid kann innert 30 Tagen seit dessen Zustellung beim Kantonsgericht Luzern, 4. Abteilung, Postfach 3569, 6002 Luzern, Verwaltungsgerichtsbeschwerde erhoben werden. Die Beschwerde ist im Doppel einzureichen und hat einen Antrag und dessen Begründung zu enthalten. Der angefochtene Entscheid und das Zustellkuvert sind beizulegen.</w:t>
      </w:r>
    </w:p>
    <w:p w:rsidR="00914313" w:rsidRPr="00914313" w:rsidRDefault="00914313" w:rsidP="00914313">
      <w:pPr>
        <w:ind w:left="426" w:hanging="426"/>
        <w:contextualSpacing/>
        <w:rPr>
          <w:rFonts w:cs="Arial"/>
          <w:szCs w:val="24"/>
          <w:lang w:eastAsia="en-US"/>
        </w:rPr>
      </w:pPr>
    </w:p>
    <w:p w:rsidR="00914313" w:rsidRPr="00914313" w:rsidRDefault="00914313" w:rsidP="00914313">
      <w:pPr>
        <w:ind w:left="426" w:hanging="426"/>
        <w:contextualSpacing/>
        <w:rPr>
          <w:rFonts w:cs="Arial"/>
          <w:szCs w:val="24"/>
          <w:lang w:eastAsia="en-US"/>
        </w:rPr>
      </w:pPr>
    </w:p>
    <w:p w:rsidR="00914313" w:rsidRPr="00914313" w:rsidRDefault="00914313" w:rsidP="00914313">
      <w:pPr>
        <w:ind w:left="426" w:hanging="426"/>
        <w:rPr>
          <w:rFonts w:cs="Arial"/>
        </w:rPr>
      </w:pPr>
      <w:r w:rsidRPr="00914313">
        <w:rPr>
          <w:rFonts w:cs="Arial"/>
        </w:rPr>
        <w:t>Zustellung an:</w:t>
      </w:r>
    </w:p>
    <w:p w:rsidR="00914313" w:rsidRPr="00914313" w:rsidRDefault="00914313" w:rsidP="00914313">
      <w:pPr>
        <w:numPr>
          <w:ilvl w:val="0"/>
          <w:numId w:val="18"/>
        </w:numPr>
        <w:ind w:left="426" w:hanging="426"/>
        <w:contextualSpacing/>
        <w:rPr>
          <w:rFonts w:cs="Arial"/>
        </w:rPr>
      </w:pPr>
      <w:r w:rsidRPr="00914313">
        <w:rPr>
          <w:rFonts w:cs="Arial"/>
        </w:rPr>
        <w:fldChar w:fldCharType="begin">
          <w:ffData>
            <w:name w:val="Text29"/>
            <w:enabled/>
            <w:calcOnExit w:val="0"/>
            <w:textInput>
              <w:default w:val="Grundeigentümer"/>
            </w:textInput>
          </w:ffData>
        </w:fldChar>
      </w:r>
      <w:bookmarkStart w:id="29" w:name="Text29"/>
      <w:r w:rsidRPr="00914313">
        <w:rPr>
          <w:rFonts w:cs="Arial"/>
        </w:rPr>
        <w:instrText xml:space="preserve"> FORMTEXT </w:instrText>
      </w:r>
      <w:r w:rsidRPr="00914313">
        <w:rPr>
          <w:rFonts w:cs="Arial"/>
        </w:rPr>
      </w:r>
      <w:r w:rsidRPr="00914313">
        <w:rPr>
          <w:rFonts w:cs="Arial"/>
        </w:rPr>
        <w:fldChar w:fldCharType="separate"/>
      </w:r>
      <w:r w:rsidRPr="00914313">
        <w:rPr>
          <w:rFonts w:cs="Arial"/>
          <w:noProof/>
        </w:rPr>
        <w:t>Grundeigentümer</w:t>
      </w:r>
      <w:r w:rsidRPr="00914313">
        <w:rPr>
          <w:rFonts w:cs="Arial"/>
        </w:rPr>
        <w:fldChar w:fldCharType="end"/>
      </w:r>
      <w:bookmarkEnd w:id="29"/>
      <w:r w:rsidRPr="00914313">
        <w:rPr>
          <w:rFonts w:cs="Arial"/>
        </w:rPr>
        <w:t xml:space="preserve"> (Einschreiben)</w:t>
      </w:r>
    </w:p>
    <w:p w:rsidR="00914313" w:rsidRPr="00914313" w:rsidRDefault="00914313" w:rsidP="00914313">
      <w:pPr>
        <w:numPr>
          <w:ilvl w:val="0"/>
          <w:numId w:val="18"/>
        </w:numPr>
        <w:ind w:left="426" w:hanging="426"/>
        <w:contextualSpacing/>
        <w:rPr>
          <w:rFonts w:cs="Arial"/>
        </w:rPr>
      </w:pPr>
      <w:r w:rsidRPr="00914313">
        <w:rPr>
          <w:rFonts w:cs="Arial"/>
        </w:rPr>
        <w:t>Kanton Luzern, Bau-, Umwelt- und Wirtschaftsdepartement, Bahnhofstrasse 15,</w:t>
      </w:r>
      <w:r w:rsidRPr="00914313">
        <w:rPr>
          <w:rFonts w:cs="Arial"/>
        </w:rPr>
        <w:br/>
        <w:t>6002 Luzern (A+</w:t>
      </w:r>
      <w:bookmarkStart w:id="30" w:name="Enclosures"/>
      <w:bookmarkEnd w:id="30"/>
      <w:r w:rsidRPr="00914313">
        <w:rPr>
          <w:rFonts w:cs="Arial"/>
        </w:rPr>
        <w:t>)</w:t>
      </w:r>
    </w:p>
    <w:p w:rsidR="00914313" w:rsidRPr="00914313" w:rsidRDefault="00914313" w:rsidP="00914313">
      <w:pPr>
        <w:contextualSpacing/>
        <w:rPr>
          <w:rFonts w:cs="Arial"/>
        </w:rPr>
      </w:pPr>
    </w:p>
    <w:p w:rsidR="00C4638D" w:rsidRDefault="00C4638D" w:rsidP="00914313">
      <w:bookmarkStart w:id="31" w:name="_GoBack"/>
      <w:bookmarkEnd w:id="31"/>
    </w:p>
    <w:sectPr w:rsidR="00C4638D" w:rsidSect="0091431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70F2">
      <w:r>
        <w:separator/>
      </w:r>
    </w:p>
  </w:endnote>
  <w:endnote w:type="continuationSeparator" w:id="0">
    <w:p w:rsidR="00000000" w:rsidRDefault="000F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45" w:rsidRPr="00675B45" w:rsidRDefault="000F70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6112123"/>
      <w:docPartObj>
        <w:docPartGallery w:val="Page Numbers (Top of Page)"/>
        <w:docPartUnique/>
      </w:docPartObj>
    </w:sdtPr>
    <w:sdtEndPr/>
    <w:sdtContent>
      <w:p w:rsidR="008B4506" w:rsidRPr="008B4506" w:rsidRDefault="00914313" w:rsidP="008B4506">
        <w:pPr>
          <w:tabs>
            <w:tab w:val="center" w:pos="4320"/>
            <w:tab w:val="right" w:pos="8640"/>
          </w:tabs>
          <w:jc w:val="right"/>
          <w:rPr>
            <w:bCs/>
            <w:sz w:val="16"/>
            <w:szCs w:val="16"/>
          </w:rPr>
        </w:pPr>
        <w:r w:rsidRPr="008B4506">
          <w:rPr>
            <w:sz w:val="16"/>
            <w:szCs w:val="16"/>
          </w:rPr>
          <w:t xml:space="preserve">Seite </w:t>
        </w:r>
        <w:r w:rsidRPr="008B4506">
          <w:rPr>
            <w:bCs/>
            <w:sz w:val="16"/>
            <w:szCs w:val="16"/>
          </w:rPr>
          <w:fldChar w:fldCharType="begin"/>
        </w:r>
        <w:r w:rsidRPr="008B4506">
          <w:rPr>
            <w:bCs/>
            <w:sz w:val="16"/>
            <w:szCs w:val="16"/>
          </w:rPr>
          <w:instrText>PAGE</w:instrText>
        </w:r>
        <w:r w:rsidRPr="008B4506">
          <w:rPr>
            <w:bCs/>
            <w:sz w:val="16"/>
            <w:szCs w:val="16"/>
          </w:rPr>
          <w:fldChar w:fldCharType="separate"/>
        </w:r>
        <w:r w:rsidR="000F70F2">
          <w:rPr>
            <w:bCs/>
            <w:noProof/>
            <w:sz w:val="16"/>
            <w:szCs w:val="16"/>
          </w:rPr>
          <w:t>2</w:t>
        </w:r>
        <w:r w:rsidRPr="008B4506">
          <w:rPr>
            <w:bCs/>
            <w:sz w:val="16"/>
            <w:szCs w:val="16"/>
          </w:rPr>
          <w:fldChar w:fldCharType="end"/>
        </w:r>
        <w:r w:rsidRPr="008B4506">
          <w:rPr>
            <w:sz w:val="16"/>
            <w:szCs w:val="16"/>
          </w:rPr>
          <w:t xml:space="preserve"> von </w:t>
        </w:r>
        <w:r w:rsidRPr="008B4506">
          <w:rPr>
            <w:bCs/>
            <w:sz w:val="16"/>
            <w:szCs w:val="16"/>
          </w:rPr>
          <w:fldChar w:fldCharType="begin"/>
        </w:r>
        <w:r w:rsidRPr="008B4506">
          <w:rPr>
            <w:bCs/>
            <w:sz w:val="16"/>
            <w:szCs w:val="16"/>
          </w:rPr>
          <w:instrText>NUMPAGES</w:instrText>
        </w:r>
        <w:r w:rsidRPr="008B4506">
          <w:rPr>
            <w:bCs/>
            <w:sz w:val="16"/>
            <w:szCs w:val="16"/>
          </w:rPr>
          <w:fldChar w:fldCharType="separate"/>
        </w:r>
        <w:r w:rsidR="000F70F2">
          <w:rPr>
            <w:bCs/>
            <w:noProof/>
            <w:sz w:val="16"/>
            <w:szCs w:val="16"/>
          </w:rPr>
          <w:t>2</w:t>
        </w:r>
        <w:r w:rsidRPr="008B4506">
          <w:rPr>
            <w:bCs/>
            <w:sz w:val="16"/>
            <w:szCs w:val="16"/>
          </w:rPr>
          <w:fldChar w:fldCharType="end"/>
        </w:r>
      </w:p>
      <w:p w:rsidR="008B4506" w:rsidRPr="008B4506" w:rsidRDefault="000F70F2" w:rsidP="008B4506">
        <w:pPr>
          <w:tabs>
            <w:tab w:val="center" w:pos="4320"/>
            <w:tab w:val="right" w:pos="8640"/>
          </w:tabs>
          <w:jc w:val="right"/>
          <w:rPr>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675B45" w:rsidRDefault="00914313">
    <w:r w:rsidRPr="00675B45">
      <w:fldChar w:fldCharType="begin"/>
    </w:r>
    <w:r w:rsidRPr="00675B45">
      <w:instrText xml:space="preserve"> if </w:instrText>
    </w:r>
    <w:r w:rsidRPr="00675B45">
      <w:fldChar w:fldCharType="begin"/>
    </w:r>
    <w:r w:rsidRPr="00675B45">
      <w:instrText xml:space="preserve"> DOCPROPERTY "Outputprofile.Internal.Draft"\*CHARFORMAT \&lt;OawJumpToField value=0/&gt;</w:instrText>
    </w:r>
    <w:r w:rsidRPr="00675B45">
      <w:fldChar w:fldCharType="separate"/>
    </w:r>
    <w:r w:rsidRPr="00675B45">
      <w:rPr>
        <w:b/>
        <w:bCs/>
      </w:rPr>
      <w:instrText>Fehler! Unbekannter Name für Dokument-Eigenschaft.</w:instrText>
    </w:r>
    <w:r w:rsidRPr="00675B45">
      <w:fldChar w:fldCharType="end"/>
    </w:r>
    <w:r w:rsidRPr="00675B45">
      <w:instrText xml:space="preserve"> = "" "" "</w:instrText>
    </w:r>
    <w:r w:rsidRPr="00675B45">
      <w:fldChar w:fldCharType="begin"/>
    </w:r>
    <w:r w:rsidRPr="00675B45">
      <w:instrText xml:space="preserve"> DATE  \@ "dd.MM.yyyy, HH:mm:ss"  \* CHARFORMAT \&lt;OawJumpToField value=0/&gt;</w:instrText>
    </w:r>
    <w:r w:rsidRPr="00675B45">
      <w:fldChar w:fldCharType="separate"/>
    </w:r>
    <w:r w:rsidR="000F70F2">
      <w:rPr>
        <w:noProof/>
      </w:rPr>
      <w:instrText>17.05.2018, 17:37:43</w:instrText>
    </w:r>
    <w:r w:rsidRPr="00675B45">
      <w:fldChar w:fldCharType="end"/>
    </w:r>
    <w:r w:rsidRPr="00675B45">
      <w:instrText xml:space="preserve">, </w:instrText>
    </w:r>
    <w:fldSimple w:instr=" FILENAME  \p  \* MERGEFORMAT ">
      <w:r w:rsidRPr="00675B45">
        <w:rPr>
          <w:noProof/>
        </w:rPr>
        <w:instrText>G:\BD_SEKR\Korr_RUC\Internet_Sitcore\Mehrwertausgleich\Musterschreiben und -verfügungen bei Um- oder Aufzonungen in Gebieten mit Sondernutzungsplanpflicht oder bei  Bebauungsplnen\Entscheid zur Fälligkeit, U+A und BP.docx</w:instrText>
      </w:r>
    </w:fldSimple>
    <w:r w:rsidRPr="00675B45">
      <w:instrText>" \&lt;OawJumpToField value=0/&gt;</w:instrText>
    </w:r>
    <w:r w:rsidRPr="00675B45">
      <w:fldChar w:fldCharType="separate"/>
    </w:r>
    <w:r w:rsidR="000F70F2">
      <w:rPr>
        <w:noProof/>
      </w:rPr>
      <w:t>17.05.2018, 17:37:43</w:t>
    </w:r>
    <w:r w:rsidR="000F70F2" w:rsidRPr="00675B45">
      <w:rPr>
        <w:noProof/>
      </w:rPr>
      <w:t>, G:\BD_SEKR\Korr_RUC\Internet_Sitcore\Mehrwertausgleich\Musterschreiben und -verfügungen bei Um- oder Aufzonungen in Gebieten mit Sondernutzungsplanpflicht oder bei  Bebauungsplnen\Entscheid zur Fälligkeit, U+A und BP.docx</w:t>
    </w:r>
    <w:r w:rsidRPr="00675B45">
      <w:fldChar w:fldCharType="end"/>
    </w:r>
    <w:r w:rsidRPr="00675B45">
      <w:fldChar w:fldCharType="begin"/>
    </w:r>
    <w:r w:rsidRPr="00675B45">
      <w:instrText xml:space="preserve"> if </w:instrText>
    </w:r>
    <w:r w:rsidRPr="00675B45">
      <w:fldChar w:fldCharType="begin"/>
    </w:r>
    <w:r w:rsidRPr="00675B45">
      <w:instrText xml:space="preserve"> DOCPROPERTY "Outputprofile.Internal.Original"\*CHARFORMAT \&lt;OawJumpToField value=0/&gt;</w:instrText>
    </w:r>
    <w:r w:rsidRPr="00675B45">
      <w:fldChar w:fldCharType="separate"/>
    </w:r>
    <w:r w:rsidRPr="00675B45">
      <w:rPr>
        <w:b/>
        <w:bCs/>
      </w:rPr>
      <w:instrText>Fehler! Unbekannter Name für Dokument-Eigenschaft.</w:instrText>
    </w:r>
    <w:r w:rsidRPr="00675B45">
      <w:fldChar w:fldCharType="end"/>
    </w:r>
    <w:r w:rsidRPr="00675B45">
      <w:instrText xml:space="preserve"> = "" "" "</w:instrText>
    </w:r>
    <w:r w:rsidRPr="00675B45">
      <w:fldChar w:fldCharType="begin"/>
    </w:r>
    <w:r w:rsidRPr="00675B45">
      <w:instrText xml:space="preserve"> DATE  \@ "dd.MM.yyyy"  \* CHARFORMAT \&lt;OawJumpToField value=0/&gt;</w:instrText>
    </w:r>
    <w:r w:rsidRPr="00675B45">
      <w:fldChar w:fldCharType="separate"/>
    </w:r>
    <w:r w:rsidR="000F70F2">
      <w:rPr>
        <w:noProof/>
      </w:rPr>
      <w:instrText>17.05.2018</w:instrText>
    </w:r>
    <w:r w:rsidRPr="00675B45">
      <w:fldChar w:fldCharType="end"/>
    </w:r>
    <w:r w:rsidRPr="00675B45">
      <w:instrText xml:space="preserve">, </w:instrText>
    </w:r>
    <w:fldSimple w:instr=" FILENAME  \p  \* MERGEFORMAT ">
      <w:r w:rsidRPr="00675B45">
        <w:rPr>
          <w:noProof/>
        </w:rPr>
        <w:instrText>G:\BD_SEKR\Korr_RUC\Internet_Sitcore\Mehrwertausgleich\Musterschreiben und -verfügungen bei Um- oder Aufzonungen in Gebieten mit Sondernutzungsplanpflicht oder bei  Bebauungsplnen\Entscheid zur Fälligkeit, U+A und BP.docx</w:instrText>
      </w:r>
    </w:fldSimple>
    <w:r w:rsidRPr="00675B45">
      <w:instrText>" \&lt;OawJumpToField value=0/&gt;</w:instrText>
    </w:r>
    <w:r w:rsidRPr="00675B45">
      <w:fldChar w:fldCharType="separate"/>
    </w:r>
    <w:r w:rsidR="000F70F2">
      <w:rPr>
        <w:noProof/>
      </w:rPr>
      <w:t>17.05.2018</w:t>
    </w:r>
    <w:r w:rsidR="000F70F2" w:rsidRPr="00675B45">
      <w:rPr>
        <w:noProof/>
      </w:rPr>
      <w:t>, G:\BD_SEKR\Korr_RUC\Internet_Sitcore\Mehrwertausgleich\Musterschreiben und -verfügungen bei Um- oder Aufzonungen in Gebieten mit Sondernutzungsplanpflicht oder bei  Bebauungsplnen\Entscheid zur Fälligkeit, U+A und BP.docx</w:t>
    </w:r>
    <w:r w:rsidRPr="00675B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70F2">
      <w:r>
        <w:separator/>
      </w:r>
    </w:p>
  </w:footnote>
  <w:footnote w:type="continuationSeparator" w:id="0">
    <w:p w:rsidR="00000000" w:rsidRDefault="000F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45" w:rsidRPr="00675B45" w:rsidRDefault="000F70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45" w:rsidRPr="00675B45" w:rsidRDefault="000F70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04" w:rsidRPr="00675B45" w:rsidRDefault="000F70F2">
    <w:pPr>
      <w:spacing w:line="20" w:lineRule="exact"/>
      <w:rPr>
        <w:sz w:val="2"/>
        <w:szCs w:val="2"/>
      </w:rPr>
    </w:pPr>
  </w:p>
  <w:p w:rsidR="00321804" w:rsidRPr="00675B45" w:rsidRDefault="00914313">
    <w:pPr>
      <w:rPr>
        <w:color w:val="000000"/>
        <w:sz w:val="2"/>
        <w:szCs w:val="2"/>
      </w:rPr>
    </w:pPr>
    <w:r w:rsidRPr="00675B45">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FB"/>
    <w:multiLevelType w:val="hybridMultilevel"/>
    <w:tmpl w:val="B1348F40"/>
    <w:lvl w:ilvl="0" w:tplc="0E9E1A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BBD6337"/>
    <w:multiLevelType w:val="hybridMultilevel"/>
    <w:tmpl w:val="59E03D08"/>
    <w:lvl w:ilvl="0" w:tplc="644E66C0">
      <w:start w:val="1"/>
      <w:numFmt w:val="decimal"/>
      <w:lvlText w:val="%1."/>
      <w:lvlJc w:val="left"/>
      <w:pPr>
        <w:ind w:left="720" w:hanging="360"/>
      </w:pPr>
      <w:rPr>
        <w:rFonts w:hint="default"/>
      </w:rPr>
    </w:lvl>
    <w:lvl w:ilvl="1" w:tplc="5492DB50" w:tentative="1">
      <w:start w:val="1"/>
      <w:numFmt w:val="lowerLetter"/>
      <w:lvlText w:val="%2."/>
      <w:lvlJc w:val="left"/>
      <w:pPr>
        <w:ind w:left="1440" w:hanging="360"/>
      </w:pPr>
    </w:lvl>
    <w:lvl w:ilvl="2" w:tplc="18782A96" w:tentative="1">
      <w:start w:val="1"/>
      <w:numFmt w:val="lowerRoman"/>
      <w:lvlText w:val="%3."/>
      <w:lvlJc w:val="right"/>
      <w:pPr>
        <w:ind w:left="2160" w:hanging="180"/>
      </w:pPr>
    </w:lvl>
    <w:lvl w:ilvl="3" w:tplc="02967506" w:tentative="1">
      <w:start w:val="1"/>
      <w:numFmt w:val="decimal"/>
      <w:lvlText w:val="%4."/>
      <w:lvlJc w:val="left"/>
      <w:pPr>
        <w:ind w:left="2880" w:hanging="360"/>
      </w:pPr>
    </w:lvl>
    <w:lvl w:ilvl="4" w:tplc="E19CD032" w:tentative="1">
      <w:start w:val="1"/>
      <w:numFmt w:val="lowerLetter"/>
      <w:lvlText w:val="%5."/>
      <w:lvlJc w:val="left"/>
      <w:pPr>
        <w:ind w:left="3600" w:hanging="360"/>
      </w:pPr>
    </w:lvl>
    <w:lvl w:ilvl="5" w:tplc="C50A8AFA" w:tentative="1">
      <w:start w:val="1"/>
      <w:numFmt w:val="lowerRoman"/>
      <w:lvlText w:val="%6."/>
      <w:lvlJc w:val="right"/>
      <w:pPr>
        <w:ind w:left="4320" w:hanging="180"/>
      </w:pPr>
    </w:lvl>
    <w:lvl w:ilvl="6" w:tplc="1B66708C" w:tentative="1">
      <w:start w:val="1"/>
      <w:numFmt w:val="decimal"/>
      <w:lvlText w:val="%7."/>
      <w:lvlJc w:val="left"/>
      <w:pPr>
        <w:ind w:left="5040" w:hanging="360"/>
      </w:pPr>
    </w:lvl>
    <w:lvl w:ilvl="7" w:tplc="464E7154" w:tentative="1">
      <w:start w:val="1"/>
      <w:numFmt w:val="lowerLetter"/>
      <w:lvlText w:val="%8."/>
      <w:lvlJc w:val="left"/>
      <w:pPr>
        <w:ind w:left="5760" w:hanging="360"/>
      </w:pPr>
    </w:lvl>
    <w:lvl w:ilvl="8" w:tplc="414EDD8C" w:tentative="1">
      <w:start w:val="1"/>
      <w:numFmt w:val="lowerRoman"/>
      <w:lvlText w:val="%9."/>
      <w:lvlJc w:val="right"/>
      <w:pPr>
        <w:ind w:left="6480" w:hanging="180"/>
      </w:pPr>
    </w:lvl>
  </w:abstractNum>
  <w:abstractNum w:abstractNumId="3"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4"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5" w15:restartNumberingAfterBreak="0">
    <w:nsid w:val="34777625"/>
    <w:multiLevelType w:val="hybridMultilevel"/>
    <w:tmpl w:val="782A7FA6"/>
    <w:lvl w:ilvl="0" w:tplc="92FAF84A">
      <w:start w:val="1"/>
      <w:numFmt w:val="decimal"/>
      <w:lvlText w:val="%1."/>
      <w:lvlJc w:val="left"/>
      <w:pPr>
        <w:ind w:left="1440" w:hanging="360"/>
      </w:pPr>
    </w:lvl>
    <w:lvl w:ilvl="1" w:tplc="DB72510C" w:tentative="1">
      <w:start w:val="1"/>
      <w:numFmt w:val="lowerLetter"/>
      <w:lvlText w:val="%2."/>
      <w:lvlJc w:val="left"/>
      <w:pPr>
        <w:ind w:left="2160" w:hanging="360"/>
      </w:pPr>
    </w:lvl>
    <w:lvl w:ilvl="2" w:tplc="D3920F78" w:tentative="1">
      <w:start w:val="1"/>
      <w:numFmt w:val="lowerRoman"/>
      <w:lvlText w:val="%3."/>
      <w:lvlJc w:val="right"/>
      <w:pPr>
        <w:ind w:left="2880" w:hanging="180"/>
      </w:pPr>
    </w:lvl>
    <w:lvl w:ilvl="3" w:tplc="E82684FE" w:tentative="1">
      <w:start w:val="1"/>
      <w:numFmt w:val="decimal"/>
      <w:lvlText w:val="%4."/>
      <w:lvlJc w:val="left"/>
      <w:pPr>
        <w:ind w:left="3600" w:hanging="360"/>
      </w:pPr>
    </w:lvl>
    <w:lvl w:ilvl="4" w:tplc="96D4CCF6" w:tentative="1">
      <w:start w:val="1"/>
      <w:numFmt w:val="lowerLetter"/>
      <w:lvlText w:val="%5."/>
      <w:lvlJc w:val="left"/>
      <w:pPr>
        <w:ind w:left="4320" w:hanging="360"/>
      </w:pPr>
    </w:lvl>
    <w:lvl w:ilvl="5" w:tplc="B9686104" w:tentative="1">
      <w:start w:val="1"/>
      <w:numFmt w:val="lowerRoman"/>
      <w:lvlText w:val="%6."/>
      <w:lvlJc w:val="right"/>
      <w:pPr>
        <w:ind w:left="5040" w:hanging="180"/>
      </w:pPr>
    </w:lvl>
    <w:lvl w:ilvl="6" w:tplc="34FAED72" w:tentative="1">
      <w:start w:val="1"/>
      <w:numFmt w:val="decimal"/>
      <w:lvlText w:val="%7."/>
      <w:lvlJc w:val="left"/>
      <w:pPr>
        <w:ind w:left="5760" w:hanging="360"/>
      </w:pPr>
    </w:lvl>
    <w:lvl w:ilvl="7" w:tplc="C300654E" w:tentative="1">
      <w:start w:val="1"/>
      <w:numFmt w:val="lowerLetter"/>
      <w:lvlText w:val="%8."/>
      <w:lvlJc w:val="left"/>
      <w:pPr>
        <w:ind w:left="6480" w:hanging="360"/>
      </w:pPr>
    </w:lvl>
    <w:lvl w:ilvl="8" w:tplc="F2D8E3CA" w:tentative="1">
      <w:start w:val="1"/>
      <w:numFmt w:val="lowerRoman"/>
      <w:lvlText w:val="%9."/>
      <w:lvlJc w:val="right"/>
      <w:pPr>
        <w:ind w:left="7200" w:hanging="180"/>
      </w:pPr>
    </w:lvl>
  </w:abstractNum>
  <w:abstractNum w:abstractNumId="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8" w15:restartNumberingAfterBreak="0">
    <w:nsid w:val="3F462143"/>
    <w:multiLevelType w:val="hybridMultilevel"/>
    <w:tmpl w:val="3946805A"/>
    <w:lvl w:ilvl="0" w:tplc="1E1A0BBA">
      <w:start w:val="1"/>
      <w:numFmt w:val="decimal"/>
      <w:lvlText w:val="%1."/>
      <w:lvlJc w:val="left"/>
      <w:pPr>
        <w:ind w:left="720" w:hanging="360"/>
      </w:pPr>
      <w:rPr>
        <w:rFonts w:hint="default"/>
      </w:rPr>
    </w:lvl>
    <w:lvl w:ilvl="1" w:tplc="2676EBCA" w:tentative="1">
      <w:start w:val="1"/>
      <w:numFmt w:val="lowerLetter"/>
      <w:lvlText w:val="%2."/>
      <w:lvlJc w:val="left"/>
      <w:pPr>
        <w:ind w:left="1440" w:hanging="360"/>
      </w:pPr>
    </w:lvl>
    <w:lvl w:ilvl="2" w:tplc="43740924" w:tentative="1">
      <w:start w:val="1"/>
      <w:numFmt w:val="lowerRoman"/>
      <w:lvlText w:val="%3."/>
      <w:lvlJc w:val="right"/>
      <w:pPr>
        <w:ind w:left="2160" w:hanging="180"/>
      </w:pPr>
    </w:lvl>
    <w:lvl w:ilvl="3" w:tplc="0156851C" w:tentative="1">
      <w:start w:val="1"/>
      <w:numFmt w:val="decimal"/>
      <w:lvlText w:val="%4."/>
      <w:lvlJc w:val="left"/>
      <w:pPr>
        <w:ind w:left="2880" w:hanging="360"/>
      </w:pPr>
    </w:lvl>
    <w:lvl w:ilvl="4" w:tplc="F5382BEA" w:tentative="1">
      <w:start w:val="1"/>
      <w:numFmt w:val="lowerLetter"/>
      <w:lvlText w:val="%5."/>
      <w:lvlJc w:val="left"/>
      <w:pPr>
        <w:ind w:left="3600" w:hanging="360"/>
      </w:pPr>
    </w:lvl>
    <w:lvl w:ilvl="5" w:tplc="F7089736" w:tentative="1">
      <w:start w:val="1"/>
      <w:numFmt w:val="lowerRoman"/>
      <w:lvlText w:val="%6."/>
      <w:lvlJc w:val="right"/>
      <w:pPr>
        <w:ind w:left="4320" w:hanging="180"/>
      </w:pPr>
    </w:lvl>
    <w:lvl w:ilvl="6" w:tplc="769CE4B8" w:tentative="1">
      <w:start w:val="1"/>
      <w:numFmt w:val="decimal"/>
      <w:lvlText w:val="%7."/>
      <w:lvlJc w:val="left"/>
      <w:pPr>
        <w:ind w:left="5040" w:hanging="360"/>
      </w:pPr>
    </w:lvl>
    <w:lvl w:ilvl="7" w:tplc="E39C9C8E" w:tentative="1">
      <w:start w:val="1"/>
      <w:numFmt w:val="lowerLetter"/>
      <w:lvlText w:val="%8."/>
      <w:lvlJc w:val="left"/>
      <w:pPr>
        <w:ind w:left="5760" w:hanging="360"/>
      </w:pPr>
    </w:lvl>
    <w:lvl w:ilvl="8" w:tplc="9E9078CC" w:tentative="1">
      <w:start w:val="1"/>
      <w:numFmt w:val="lowerRoman"/>
      <w:lvlText w:val="%9."/>
      <w:lvlJc w:val="right"/>
      <w:pPr>
        <w:ind w:left="6480" w:hanging="180"/>
      </w:pPr>
    </w:lvl>
  </w:abstractNum>
  <w:abstractNum w:abstractNumId="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4"/>
  </w:num>
  <w:num w:numId="2">
    <w:abstractNumId w:val="1"/>
  </w:num>
  <w:num w:numId="3">
    <w:abstractNumId w:val="6"/>
  </w:num>
  <w:num w:numId="4">
    <w:abstractNumId w:val="3"/>
  </w:num>
  <w:num w:numId="5">
    <w:abstractNumId w:val="7"/>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13"/>
    <w:rsid w:val="000279EF"/>
    <w:rsid w:val="000F70F2"/>
    <w:rsid w:val="002849B7"/>
    <w:rsid w:val="006F686B"/>
    <w:rsid w:val="007C7F62"/>
    <w:rsid w:val="008E7591"/>
    <w:rsid w:val="00914313"/>
    <w:rsid w:val="00AC6EE1"/>
    <w:rsid w:val="00BE0403"/>
    <w:rsid w:val="00C4638D"/>
    <w:rsid w:val="00C86745"/>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2936"/>
  <w15:chartTrackingRefBased/>
  <w15:docId w15:val="{E15BAC2D-E35F-4EE9-ADC2-BEDDA0E5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qFormat/>
    <w:rsid w:val="00AC6EE1"/>
    <w:pPr>
      <w:numPr>
        <w:ilvl w:val="7"/>
        <w:numId w:val="14"/>
      </w:numPr>
      <w:spacing w:before="240" w:after="60"/>
      <w:outlineLvl w:val="7"/>
    </w:pPr>
    <w:rPr>
      <w:b/>
      <w:iCs/>
    </w:rPr>
  </w:style>
  <w:style w:type="paragraph" w:styleId="berschrift9">
    <w:name w:val="heading 9"/>
    <w:basedOn w:val="Standard"/>
    <w:next w:val="Standard"/>
    <w:link w:val="berschrift9Zchn"/>
    <w:qFormat/>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qFormat/>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6EE1"/>
    <w:pPr>
      <w:framePr w:w="4320" w:h="2160" w:hRule="exact" w:hSpace="141" w:wrap="auto" w:hAnchor="page" w:xAlign="center" w:yAlign="bottom"/>
      <w:ind w:left="1"/>
    </w:pPr>
    <w:rPr>
      <w:rFonts w:cs="Arial"/>
      <w:sz w:val="24"/>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3215</Characters>
  <Application>Microsoft Office Word</Application>
  <DocSecurity>0</DocSecurity>
  <Lines>26</Lines>
  <Paragraphs>7</Paragraphs>
  <ScaleCrop>false</ScaleCrop>
  <Company>Kanton Luzern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Rutschmann Celine</dc:creator>
  <cp:keywords/>
  <dc:description/>
  <cp:lastModifiedBy>Lustenberger Erik</cp:lastModifiedBy>
  <cp:revision>2</cp:revision>
  <dcterms:created xsi:type="dcterms:W3CDTF">2018-05-17T07:05:00Z</dcterms:created>
  <dcterms:modified xsi:type="dcterms:W3CDTF">2018-05-17T15:39:00Z</dcterms:modified>
</cp:coreProperties>
</file>