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697" w:rsidRPr="00480697" w:rsidRDefault="00480697" w:rsidP="00480697">
      <w:pPr>
        <w:tabs>
          <w:tab w:val="left" w:pos="5103"/>
        </w:tabs>
        <w:rPr>
          <w:rFonts w:eastAsiaTheme="minorHAnsi" w:cs="Arial"/>
          <w:kern w:val="0"/>
          <w:lang w:eastAsia="en-US"/>
        </w:rPr>
      </w:pPr>
      <w:r w:rsidRPr="00480697">
        <w:rPr>
          <w:rFonts w:eastAsiaTheme="minorHAnsi" w:cs="Arial"/>
          <w:kern w:val="0"/>
          <w:lang w:eastAsia="en-US"/>
        </w:rPr>
        <w:t xml:space="preserve">Einwohnergemeinde </w:t>
      </w:r>
      <w:r w:rsidRPr="00480697">
        <w:rPr>
          <w:rFonts w:eastAsiaTheme="minorHAnsi" w:cs="Arial"/>
          <w:kern w:val="0"/>
          <w:lang w:eastAsia="en-US"/>
        </w:rPr>
        <w:fldChar w:fldCharType="begin">
          <w:ffData>
            <w:name w:val="Text1"/>
            <w:enabled/>
            <w:calcOnExit w:val="0"/>
            <w:textInput/>
          </w:ffData>
        </w:fldChar>
      </w:r>
      <w:bookmarkStart w:id="0" w:name="Text1"/>
      <w:r w:rsidRPr="00480697">
        <w:rPr>
          <w:rFonts w:eastAsiaTheme="minorHAnsi" w:cs="Arial"/>
          <w:kern w:val="0"/>
          <w:lang w:eastAsia="en-US"/>
        </w:rPr>
        <w:instrText xml:space="preserve"> FORMTEXT </w:instrText>
      </w:r>
      <w:r w:rsidRPr="00480697">
        <w:rPr>
          <w:rFonts w:eastAsiaTheme="minorHAnsi" w:cs="Arial"/>
          <w:kern w:val="0"/>
          <w:lang w:eastAsia="en-US"/>
        </w:rPr>
      </w:r>
      <w:r w:rsidRPr="00480697">
        <w:rPr>
          <w:rFonts w:eastAsiaTheme="minorHAnsi" w:cs="Arial"/>
          <w:kern w:val="0"/>
          <w:lang w:eastAsia="en-US"/>
        </w:rPr>
        <w:fldChar w:fldCharType="separate"/>
      </w:r>
      <w:r w:rsidRPr="00480697">
        <w:rPr>
          <w:rFonts w:eastAsiaTheme="minorHAnsi" w:cs="Arial"/>
          <w:noProof/>
          <w:kern w:val="0"/>
          <w:lang w:eastAsia="en-US"/>
        </w:rPr>
        <w:t> </w:t>
      </w:r>
      <w:r w:rsidRPr="00480697">
        <w:rPr>
          <w:rFonts w:eastAsiaTheme="minorHAnsi" w:cs="Arial"/>
          <w:noProof/>
          <w:kern w:val="0"/>
          <w:lang w:eastAsia="en-US"/>
        </w:rPr>
        <w:t> </w:t>
      </w:r>
      <w:r w:rsidRPr="00480697">
        <w:rPr>
          <w:rFonts w:eastAsiaTheme="minorHAnsi" w:cs="Arial"/>
          <w:noProof/>
          <w:kern w:val="0"/>
          <w:lang w:eastAsia="en-US"/>
        </w:rPr>
        <w:t> </w:t>
      </w:r>
      <w:r w:rsidRPr="00480697">
        <w:rPr>
          <w:rFonts w:eastAsiaTheme="minorHAnsi" w:cs="Arial"/>
          <w:noProof/>
          <w:kern w:val="0"/>
          <w:lang w:eastAsia="en-US"/>
        </w:rPr>
        <w:t> </w:t>
      </w:r>
      <w:r w:rsidRPr="00480697">
        <w:rPr>
          <w:rFonts w:eastAsiaTheme="minorHAnsi" w:cs="Arial"/>
          <w:noProof/>
          <w:kern w:val="0"/>
          <w:lang w:eastAsia="en-US"/>
        </w:rPr>
        <w:t> </w:t>
      </w:r>
      <w:r w:rsidRPr="00480697">
        <w:rPr>
          <w:rFonts w:eastAsiaTheme="minorHAnsi" w:cs="Arial"/>
          <w:kern w:val="0"/>
          <w:lang w:eastAsia="en-US"/>
        </w:rPr>
        <w:fldChar w:fldCharType="end"/>
      </w:r>
      <w:bookmarkEnd w:id="0"/>
    </w:p>
    <w:p w:rsidR="00480697" w:rsidRPr="00480697" w:rsidRDefault="00480697" w:rsidP="00480697">
      <w:pPr>
        <w:tabs>
          <w:tab w:val="left" w:pos="5103"/>
        </w:tabs>
        <w:rPr>
          <w:rFonts w:eastAsiaTheme="minorHAnsi" w:cs="Arial"/>
          <w:kern w:val="0"/>
          <w:lang w:eastAsia="en-US"/>
        </w:rPr>
      </w:pPr>
      <w:r w:rsidRPr="00480697">
        <w:rPr>
          <w:rFonts w:eastAsiaTheme="minorHAnsi" w:cs="Arial"/>
          <w:kern w:val="0"/>
          <w:lang w:eastAsia="en-US"/>
        </w:rPr>
        <w:fldChar w:fldCharType="begin">
          <w:ffData>
            <w:name w:val="Text2"/>
            <w:enabled/>
            <w:calcOnExit w:val="0"/>
            <w:textInput>
              <w:default w:val="zuständiges Organ"/>
            </w:textInput>
          </w:ffData>
        </w:fldChar>
      </w:r>
      <w:bookmarkStart w:id="1" w:name="Text2"/>
      <w:r w:rsidRPr="00480697">
        <w:rPr>
          <w:rFonts w:eastAsiaTheme="minorHAnsi" w:cs="Arial"/>
          <w:kern w:val="0"/>
          <w:lang w:eastAsia="en-US"/>
        </w:rPr>
        <w:instrText xml:space="preserve"> FORMTEXT </w:instrText>
      </w:r>
      <w:r w:rsidRPr="00480697">
        <w:rPr>
          <w:rFonts w:eastAsiaTheme="minorHAnsi" w:cs="Arial"/>
          <w:kern w:val="0"/>
          <w:lang w:eastAsia="en-US"/>
        </w:rPr>
      </w:r>
      <w:r w:rsidRPr="00480697">
        <w:rPr>
          <w:rFonts w:eastAsiaTheme="minorHAnsi" w:cs="Arial"/>
          <w:kern w:val="0"/>
          <w:lang w:eastAsia="en-US"/>
        </w:rPr>
        <w:fldChar w:fldCharType="separate"/>
      </w:r>
      <w:r w:rsidRPr="00480697">
        <w:rPr>
          <w:rFonts w:eastAsiaTheme="minorHAnsi" w:cs="Arial"/>
          <w:noProof/>
          <w:kern w:val="0"/>
          <w:lang w:eastAsia="en-US"/>
        </w:rPr>
        <w:t>zuständiges Organ</w:t>
      </w:r>
      <w:r w:rsidRPr="00480697">
        <w:rPr>
          <w:rFonts w:eastAsiaTheme="minorHAnsi" w:cs="Arial"/>
          <w:kern w:val="0"/>
          <w:lang w:eastAsia="en-US"/>
        </w:rPr>
        <w:fldChar w:fldCharType="end"/>
      </w:r>
      <w:bookmarkEnd w:id="1"/>
    </w:p>
    <w:p w:rsidR="00480697" w:rsidRPr="00480697" w:rsidRDefault="00480697" w:rsidP="00480697">
      <w:pPr>
        <w:tabs>
          <w:tab w:val="left" w:pos="5103"/>
        </w:tabs>
        <w:rPr>
          <w:rFonts w:eastAsiaTheme="minorHAnsi" w:cs="Arial"/>
          <w:kern w:val="0"/>
          <w:lang w:eastAsia="en-US"/>
        </w:rPr>
      </w:pPr>
    </w:p>
    <w:p w:rsidR="00480697" w:rsidRPr="00480697" w:rsidRDefault="00480697" w:rsidP="00480697">
      <w:pPr>
        <w:tabs>
          <w:tab w:val="left" w:pos="5103"/>
        </w:tabs>
        <w:rPr>
          <w:rFonts w:eastAsiaTheme="minorHAnsi" w:cs="Arial"/>
          <w:kern w:val="0"/>
          <w:lang w:eastAsia="en-US"/>
        </w:rPr>
      </w:pPr>
    </w:p>
    <w:p w:rsidR="00480697" w:rsidRPr="00480697" w:rsidRDefault="00480697" w:rsidP="00480697">
      <w:pPr>
        <w:tabs>
          <w:tab w:val="left" w:pos="5103"/>
          <w:tab w:val="left" w:pos="5812"/>
        </w:tabs>
        <w:rPr>
          <w:rFonts w:eastAsiaTheme="minorHAnsi" w:cs="Arial"/>
          <w:kern w:val="0"/>
          <w:lang w:eastAsia="en-US"/>
        </w:rPr>
      </w:pPr>
      <w:r w:rsidRPr="00480697">
        <w:rPr>
          <w:rFonts w:eastAsiaTheme="minorHAnsi" w:cs="Arial"/>
          <w:kern w:val="0"/>
          <w:lang w:eastAsia="en-US"/>
        </w:rPr>
        <w:tab/>
      </w:r>
      <w:r w:rsidRPr="00480697">
        <w:rPr>
          <w:rFonts w:eastAsiaTheme="minorHAnsi" w:cs="Arial"/>
          <w:kern w:val="0"/>
          <w:lang w:eastAsia="en-US"/>
        </w:rPr>
        <w:fldChar w:fldCharType="begin">
          <w:ffData>
            <w:name w:val="Text3"/>
            <w:enabled/>
            <w:calcOnExit w:val="0"/>
            <w:textInput>
              <w:default w:val="Adressat Grundeigentümer"/>
            </w:textInput>
          </w:ffData>
        </w:fldChar>
      </w:r>
      <w:bookmarkStart w:id="2" w:name="Text3"/>
      <w:r w:rsidRPr="00480697">
        <w:rPr>
          <w:rFonts w:eastAsiaTheme="minorHAnsi" w:cs="Arial"/>
          <w:kern w:val="0"/>
          <w:lang w:eastAsia="en-US"/>
        </w:rPr>
        <w:instrText xml:space="preserve"> FORMTEXT </w:instrText>
      </w:r>
      <w:r w:rsidRPr="00480697">
        <w:rPr>
          <w:rFonts w:eastAsiaTheme="minorHAnsi" w:cs="Arial"/>
          <w:kern w:val="0"/>
          <w:lang w:eastAsia="en-US"/>
        </w:rPr>
      </w:r>
      <w:r w:rsidRPr="00480697">
        <w:rPr>
          <w:rFonts w:eastAsiaTheme="minorHAnsi" w:cs="Arial"/>
          <w:kern w:val="0"/>
          <w:lang w:eastAsia="en-US"/>
        </w:rPr>
        <w:fldChar w:fldCharType="separate"/>
      </w:r>
      <w:r w:rsidRPr="00480697">
        <w:rPr>
          <w:rFonts w:eastAsiaTheme="minorHAnsi" w:cs="Arial"/>
          <w:noProof/>
          <w:kern w:val="0"/>
          <w:lang w:eastAsia="en-US"/>
        </w:rPr>
        <w:t>Adressat Grundeigentümer</w:t>
      </w:r>
      <w:r w:rsidRPr="00480697">
        <w:rPr>
          <w:rFonts w:eastAsiaTheme="minorHAnsi" w:cs="Arial"/>
          <w:kern w:val="0"/>
          <w:lang w:eastAsia="en-US"/>
        </w:rPr>
        <w:fldChar w:fldCharType="end"/>
      </w:r>
      <w:bookmarkEnd w:id="2"/>
    </w:p>
    <w:p w:rsidR="00480697" w:rsidRPr="00480697" w:rsidRDefault="00480697" w:rsidP="00480697">
      <w:pPr>
        <w:tabs>
          <w:tab w:val="left" w:pos="5103"/>
        </w:tabs>
        <w:rPr>
          <w:rFonts w:eastAsiaTheme="minorHAnsi" w:cs="Arial"/>
          <w:kern w:val="0"/>
          <w:lang w:eastAsia="en-US"/>
        </w:rPr>
      </w:pPr>
    </w:p>
    <w:p w:rsidR="00480697" w:rsidRPr="00480697" w:rsidRDefault="00480697" w:rsidP="00480697">
      <w:pPr>
        <w:tabs>
          <w:tab w:val="left" w:pos="5103"/>
        </w:tabs>
        <w:rPr>
          <w:rFonts w:eastAsiaTheme="minorHAnsi" w:cs="Arial"/>
          <w:kern w:val="0"/>
          <w:lang w:eastAsia="en-US"/>
        </w:rPr>
      </w:pPr>
    </w:p>
    <w:p w:rsidR="00480697" w:rsidRPr="00480697" w:rsidRDefault="00480697" w:rsidP="00480697">
      <w:pPr>
        <w:tabs>
          <w:tab w:val="left" w:pos="5103"/>
        </w:tabs>
        <w:rPr>
          <w:rFonts w:eastAsiaTheme="minorHAnsi" w:cs="Arial"/>
          <w:kern w:val="0"/>
          <w:lang w:eastAsia="en-US"/>
        </w:rPr>
      </w:pPr>
    </w:p>
    <w:p w:rsidR="00480697" w:rsidRPr="00480697" w:rsidRDefault="00480697" w:rsidP="00480697">
      <w:pPr>
        <w:tabs>
          <w:tab w:val="left" w:pos="5103"/>
        </w:tabs>
        <w:rPr>
          <w:rFonts w:eastAsiaTheme="minorHAnsi" w:cs="Arial"/>
          <w:kern w:val="0"/>
          <w:lang w:eastAsia="en-US"/>
        </w:rPr>
      </w:pPr>
    </w:p>
    <w:p w:rsidR="00480697" w:rsidRPr="00480697" w:rsidRDefault="00480697" w:rsidP="00480697">
      <w:pPr>
        <w:tabs>
          <w:tab w:val="left" w:pos="5103"/>
        </w:tabs>
        <w:rPr>
          <w:rFonts w:eastAsiaTheme="minorHAnsi" w:cs="Arial"/>
          <w:kern w:val="0"/>
          <w:lang w:eastAsia="en-US"/>
        </w:rPr>
      </w:pPr>
    </w:p>
    <w:p w:rsidR="00480697" w:rsidRPr="00480697" w:rsidRDefault="00480697" w:rsidP="00480697">
      <w:pPr>
        <w:tabs>
          <w:tab w:val="left" w:pos="5103"/>
        </w:tabs>
        <w:rPr>
          <w:rFonts w:eastAsiaTheme="minorHAnsi" w:cs="Arial"/>
          <w:kern w:val="0"/>
          <w:lang w:eastAsia="en-US"/>
        </w:rPr>
      </w:pPr>
      <w:r w:rsidRPr="00480697">
        <w:rPr>
          <w:rFonts w:eastAsiaTheme="minorHAnsi" w:cs="Arial"/>
          <w:kern w:val="0"/>
          <w:lang w:eastAsia="en-US"/>
        </w:rPr>
        <w:fldChar w:fldCharType="begin">
          <w:ffData>
            <w:name w:val="Text4"/>
            <w:enabled/>
            <w:calcOnExit w:val="0"/>
            <w:textInput>
              <w:default w:val="Ort und Datum"/>
            </w:textInput>
          </w:ffData>
        </w:fldChar>
      </w:r>
      <w:bookmarkStart w:id="3" w:name="Text4"/>
      <w:r w:rsidRPr="00480697">
        <w:rPr>
          <w:rFonts w:eastAsiaTheme="minorHAnsi" w:cs="Arial"/>
          <w:kern w:val="0"/>
          <w:lang w:eastAsia="en-US"/>
        </w:rPr>
        <w:instrText xml:space="preserve"> FORMTEXT </w:instrText>
      </w:r>
      <w:r w:rsidRPr="00480697">
        <w:rPr>
          <w:rFonts w:eastAsiaTheme="minorHAnsi" w:cs="Arial"/>
          <w:kern w:val="0"/>
          <w:lang w:eastAsia="en-US"/>
        </w:rPr>
      </w:r>
      <w:r w:rsidRPr="00480697">
        <w:rPr>
          <w:rFonts w:eastAsiaTheme="minorHAnsi" w:cs="Arial"/>
          <w:kern w:val="0"/>
          <w:lang w:eastAsia="en-US"/>
        </w:rPr>
        <w:fldChar w:fldCharType="separate"/>
      </w:r>
      <w:r w:rsidRPr="00480697">
        <w:rPr>
          <w:rFonts w:eastAsiaTheme="minorHAnsi" w:cs="Arial"/>
          <w:noProof/>
          <w:kern w:val="0"/>
          <w:lang w:eastAsia="en-US"/>
        </w:rPr>
        <w:t>Ort und Datum</w:t>
      </w:r>
      <w:r w:rsidRPr="00480697">
        <w:rPr>
          <w:rFonts w:eastAsiaTheme="minorHAnsi" w:cs="Arial"/>
          <w:kern w:val="0"/>
          <w:lang w:eastAsia="en-US"/>
        </w:rPr>
        <w:fldChar w:fldCharType="end"/>
      </w:r>
      <w:bookmarkEnd w:id="3"/>
    </w:p>
    <w:p w:rsidR="00480697" w:rsidRPr="00480697" w:rsidRDefault="00480697" w:rsidP="00480697">
      <w:pPr>
        <w:tabs>
          <w:tab w:val="left" w:pos="5103"/>
        </w:tabs>
        <w:rPr>
          <w:rFonts w:eastAsiaTheme="minorHAnsi" w:cs="Arial"/>
          <w:kern w:val="0"/>
          <w:lang w:eastAsia="en-US"/>
        </w:rPr>
      </w:pPr>
    </w:p>
    <w:p w:rsidR="00480697" w:rsidRPr="00480697" w:rsidRDefault="00480697" w:rsidP="00480697">
      <w:pPr>
        <w:tabs>
          <w:tab w:val="left" w:pos="5103"/>
        </w:tabs>
        <w:rPr>
          <w:rFonts w:eastAsiaTheme="minorHAnsi" w:cs="Arial"/>
          <w:kern w:val="0"/>
          <w:lang w:eastAsia="en-US"/>
        </w:rPr>
      </w:pPr>
    </w:p>
    <w:p w:rsidR="00480697" w:rsidRPr="00480697" w:rsidRDefault="00480697" w:rsidP="00480697">
      <w:pPr>
        <w:tabs>
          <w:tab w:val="left" w:pos="5103"/>
        </w:tabs>
        <w:rPr>
          <w:rFonts w:ascii="Arial Black" w:eastAsiaTheme="minorHAnsi" w:hAnsi="Arial Black" w:cs="Arial"/>
          <w:kern w:val="0"/>
          <w:sz w:val="24"/>
          <w:szCs w:val="24"/>
          <w:lang w:eastAsia="en-US"/>
        </w:rPr>
      </w:pPr>
      <w:r w:rsidRPr="00480697">
        <w:rPr>
          <w:rFonts w:ascii="Arial Black" w:eastAsiaTheme="minorHAnsi" w:hAnsi="Arial Black" w:cs="Arial"/>
          <w:kern w:val="0"/>
          <w:sz w:val="24"/>
          <w:szCs w:val="24"/>
          <w:lang w:eastAsia="en-US"/>
        </w:rPr>
        <w:t xml:space="preserve">Fälligkeit der Mehrwertabgabe für die </w:t>
      </w:r>
      <w:proofErr w:type="spellStart"/>
      <w:r w:rsidRPr="00480697">
        <w:rPr>
          <w:rFonts w:ascii="Arial Black" w:eastAsiaTheme="minorHAnsi" w:hAnsi="Arial Black" w:cs="Arial"/>
          <w:kern w:val="0"/>
          <w:sz w:val="24"/>
          <w:szCs w:val="24"/>
          <w:lang w:eastAsia="en-US"/>
        </w:rPr>
        <w:t>Einzonung</w:t>
      </w:r>
      <w:proofErr w:type="spellEnd"/>
      <w:r w:rsidRPr="00480697">
        <w:rPr>
          <w:rFonts w:ascii="Arial Black" w:eastAsiaTheme="minorHAnsi" w:hAnsi="Arial Black" w:cs="Arial"/>
          <w:kern w:val="0"/>
          <w:sz w:val="24"/>
          <w:szCs w:val="24"/>
          <w:lang w:eastAsia="en-US"/>
        </w:rPr>
        <w:t xml:space="preserve"> des Grundstücks Nr. </w:t>
      </w:r>
      <w:r w:rsidRPr="00480697">
        <w:rPr>
          <w:rFonts w:ascii="Arial Black" w:eastAsiaTheme="minorHAnsi" w:hAnsi="Arial Black" w:cs="Arial"/>
          <w:kern w:val="0"/>
          <w:sz w:val="24"/>
          <w:szCs w:val="24"/>
          <w:lang w:eastAsia="en-US"/>
        </w:rPr>
        <w:fldChar w:fldCharType="begin">
          <w:ffData>
            <w:name w:val="Text5"/>
            <w:enabled/>
            <w:calcOnExit w:val="0"/>
            <w:textInput/>
          </w:ffData>
        </w:fldChar>
      </w:r>
      <w:bookmarkStart w:id="4" w:name="Text5"/>
      <w:r w:rsidRPr="00480697">
        <w:rPr>
          <w:rFonts w:ascii="Arial Black" w:eastAsiaTheme="minorHAnsi" w:hAnsi="Arial Black" w:cs="Arial"/>
          <w:kern w:val="0"/>
          <w:sz w:val="24"/>
          <w:szCs w:val="24"/>
          <w:lang w:eastAsia="en-US"/>
        </w:rPr>
        <w:instrText xml:space="preserve"> FORMTEXT </w:instrText>
      </w:r>
      <w:r w:rsidRPr="00480697">
        <w:rPr>
          <w:rFonts w:ascii="Arial Black" w:eastAsiaTheme="minorHAnsi" w:hAnsi="Arial Black" w:cs="Arial"/>
          <w:kern w:val="0"/>
          <w:sz w:val="24"/>
          <w:szCs w:val="24"/>
          <w:lang w:eastAsia="en-US"/>
        </w:rPr>
      </w:r>
      <w:r w:rsidRPr="00480697">
        <w:rPr>
          <w:rFonts w:ascii="Arial Black" w:eastAsiaTheme="minorHAnsi" w:hAnsi="Arial Black" w:cs="Arial"/>
          <w:kern w:val="0"/>
          <w:sz w:val="24"/>
          <w:szCs w:val="24"/>
          <w:lang w:eastAsia="en-US"/>
        </w:rPr>
        <w:fldChar w:fldCharType="separate"/>
      </w:r>
      <w:r w:rsidRPr="00480697">
        <w:rPr>
          <w:rFonts w:ascii="Arial Black" w:eastAsiaTheme="minorHAnsi" w:hAnsi="Arial Black" w:cs="Arial"/>
          <w:noProof/>
          <w:kern w:val="0"/>
          <w:sz w:val="24"/>
          <w:szCs w:val="24"/>
          <w:lang w:eastAsia="en-US"/>
        </w:rPr>
        <w:t> </w:t>
      </w:r>
      <w:r w:rsidRPr="00480697">
        <w:rPr>
          <w:rFonts w:ascii="Arial Black" w:eastAsiaTheme="minorHAnsi" w:hAnsi="Arial Black" w:cs="Arial"/>
          <w:noProof/>
          <w:kern w:val="0"/>
          <w:sz w:val="24"/>
          <w:szCs w:val="24"/>
          <w:lang w:eastAsia="en-US"/>
        </w:rPr>
        <w:t> </w:t>
      </w:r>
      <w:r w:rsidRPr="00480697">
        <w:rPr>
          <w:rFonts w:ascii="Arial Black" w:eastAsiaTheme="minorHAnsi" w:hAnsi="Arial Black" w:cs="Arial"/>
          <w:noProof/>
          <w:kern w:val="0"/>
          <w:sz w:val="24"/>
          <w:szCs w:val="24"/>
          <w:lang w:eastAsia="en-US"/>
        </w:rPr>
        <w:t> </w:t>
      </w:r>
      <w:r w:rsidRPr="00480697">
        <w:rPr>
          <w:rFonts w:ascii="Arial Black" w:eastAsiaTheme="minorHAnsi" w:hAnsi="Arial Black" w:cs="Arial"/>
          <w:noProof/>
          <w:kern w:val="0"/>
          <w:sz w:val="24"/>
          <w:szCs w:val="24"/>
          <w:lang w:eastAsia="en-US"/>
        </w:rPr>
        <w:t> </w:t>
      </w:r>
      <w:r w:rsidRPr="00480697">
        <w:rPr>
          <w:rFonts w:ascii="Arial Black" w:eastAsiaTheme="minorHAnsi" w:hAnsi="Arial Black" w:cs="Arial"/>
          <w:noProof/>
          <w:kern w:val="0"/>
          <w:sz w:val="24"/>
          <w:szCs w:val="24"/>
          <w:lang w:eastAsia="en-US"/>
        </w:rPr>
        <w:t> </w:t>
      </w:r>
      <w:r w:rsidRPr="00480697">
        <w:rPr>
          <w:rFonts w:ascii="Arial Black" w:eastAsiaTheme="minorHAnsi" w:hAnsi="Arial Black" w:cs="Arial"/>
          <w:kern w:val="0"/>
          <w:sz w:val="24"/>
          <w:szCs w:val="24"/>
          <w:lang w:eastAsia="en-US"/>
        </w:rPr>
        <w:fldChar w:fldCharType="end"/>
      </w:r>
      <w:bookmarkEnd w:id="4"/>
      <w:r w:rsidRPr="00480697">
        <w:rPr>
          <w:rFonts w:ascii="Arial Black" w:eastAsiaTheme="minorHAnsi" w:hAnsi="Arial Black" w:cs="Arial"/>
          <w:kern w:val="0"/>
          <w:sz w:val="24"/>
          <w:szCs w:val="24"/>
          <w:lang w:eastAsia="en-US"/>
        </w:rPr>
        <w:t xml:space="preserve">, GB </w:t>
      </w:r>
      <w:r w:rsidRPr="00480697">
        <w:rPr>
          <w:rFonts w:ascii="Arial Black" w:eastAsiaTheme="minorHAnsi" w:hAnsi="Arial Black" w:cs="Arial"/>
          <w:kern w:val="0"/>
          <w:sz w:val="24"/>
          <w:szCs w:val="24"/>
          <w:lang w:eastAsia="en-US"/>
        </w:rPr>
        <w:fldChar w:fldCharType="begin">
          <w:ffData>
            <w:name w:val="Text6"/>
            <w:enabled/>
            <w:calcOnExit w:val="0"/>
            <w:textInput/>
          </w:ffData>
        </w:fldChar>
      </w:r>
      <w:bookmarkStart w:id="5" w:name="Text6"/>
      <w:r w:rsidRPr="00480697">
        <w:rPr>
          <w:rFonts w:ascii="Arial Black" w:eastAsiaTheme="minorHAnsi" w:hAnsi="Arial Black" w:cs="Arial"/>
          <w:kern w:val="0"/>
          <w:sz w:val="24"/>
          <w:szCs w:val="24"/>
          <w:lang w:eastAsia="en-US"/>
        </w:rPr>
        <w:instrText xml:space="preserve"> FORMTEXT </w:instrText>
      </w:r>
      <w:r w:rsidRPr="00480697">
        <w:rPr>
          <w:rFonts w:ascii="Arial Black" w:eastAsiaTheme="minorHAnsi" w:hAnsi="Arial Black" w:cs="Arial"/>
          <w:kern w:val="0"/>
          <w:sz w:val="24"/>
          <w:szCs w:val="24"/>
          <w:lang w:eastAsia="en-US"/>
        </w:rPr>
      </w:r>
      <w:r w:rsidRPr="00480697">
        <w:rPr>
          <w:rFonts w:ascii="Arial Black" w:eastAsiaTheme="minorHAnsi" w:hAnsi="Arial Black" w:cs="Arial"/>
          <w:kern w:val="0"/>
          <w:sz w:val="24"/>
          <w:szCs w:val="24"/>
          <w:lang w:eastAsia="en-US"/>
        </w:rPr>
        <w:fldChar w:fldCharType="separate"/>
      </w:r>
      <w:r w:rsidRPr="00480697">
        <w:rPr>
          <w:rFonts w:ascii="Arial Black" w:eastAsiaTheme="minorHAnsi" w:hAnsi="Arial Black" w:cs="Arial"/>
          <w:noProof/>
          <w:kern w:val="0"/>
          <w:sz w:val="24"/>
          <w:szCs w:val="24"/>
          <w:lang w:eastAsia="en-US"/>
        </w:rPr>
        <w:t> </w:t>
      </w:r>
      <w:r w:rsidRPr="00480697">
        <w:rPr>
          <w:rFonts w:ascii="Arial Black" w:eastAsiaTheme="minorHAnsi" w:hAnsi="Arial Black" w:cs="Arial"/>
          <w:noProof/>
          <w:kern w:val="0"/>
          <w:sz w:val="24"/>
          <w:szCs w:val="24"/>
          <w:lang w:eastAsia="en-US"/>
        </w:rPr>
        <w:t> </w:t>
      </w:r>
      <w:r w:rsidRPr="00480697">
        <w:rPr>
          <w:rFonts w:ascii="Arial Black" w:eastAsiaTheme="minorHAnsi" w:hAnsi="Arial Black" w:cs="Arial"/>
          <w:noProof/>
          <w:kern w:val="0"/>
          <w:sz w:val="24"/>
          <w:szCs w:val="24"/>
          <w:lang w:eastAsia="en-US"/>
        </w:rPr>
        <w:t> </w:t>
      </w:r>
      <w:r w:rsidRPr="00480697">
        <w:rPr>
          <w:rFonts w:ascii="Arial Black" w:eastAsiaTheme="minorHAnsi" w:hAnsi="Arial Black" w:cs="Arial"/>
          <w:noProof/>
          <w:kern w:val="0"/>
          <w:sz w:val="24"/>
          <w:szCs w:val="24"/>
          <w:lang w:eastAsia="en-US"/>
        </w:rPr>
        <w:t> </w:t>
      </w:r>
      <w:r w:rsidRPr="00480697">
        <w:rPr>
          <w:rFonts w:ascii="Arial Black" w:eastAsiaTheme="minorHAnsi" w:hAnsi="Arial Black" w:cs="Arial"/>
          <w:noProof/>
          <w:kern w:val="0"/>
          <w:sz w:val="24"/>
          <w:szCs w:val="24"/>
          <w:lang w:eastAsia="en-US"/>
        </w:rPr>
        <w:t> </w:t>
      </w:r>
      <w:r w:rsidRPr="00480697">
        <w:rPr>
          <w:rFonts w:ascii="Arial Black" w:eastAsiaTheme="minorHAnsi" w:hAnsi="Arial Black" w:cs="Arial"/>
          <w:kern w:val="0"/>
          <w:sz w:val="24"/>
          <w:szCs w:val="24"/>
          <w:lang w:eastAsia="en-US"/>
        </w:rPr>
        <w:fldChar w:fldCharType="end"/>
      </w:r>
      <w:bookmarkEnd w:id="5"/>
    </w:p>
    <w:p w:rsidR="00480697" w:rsidRPr="00480697" w:rsidRDefault="00480697" w:rsidP="00480697">
      <w:pPr>
        <w:tabs>
          <w:tab w:val="left" w:pos="5103"/>
        </w:tabs>
        <w:rPr>
          <w:rFonts w:ascii="Arial Black" w:eastAsiaTheme="minorHAnsi" w:hAnsi="Arial Black" w:cs="Arial"/>
          <w:kern w:val="0"/>
          <w:sz w:val="24"/>
          <w:szCs w:val="24"/>
          <w:lang w:eastAsia="en-US"/>
        </w:rPr>
      </w:pPr>
      <w:r w:rsidRPr="00480697">
        <w:rPr>
          <w:rFonts w:ascii="Arial Black" w:eastAsiaTheme="minorHAnsi" w:hAnsi="Arial Black" w:cs="Arial"/>
          <w:kern w:val="0"/>
          <w:sz w:val="24"/>
          <w:szCs w:val="24"/>
          <w:lang w:eastAsia="en-US"/>
        </w:rPr>
        <w:t>Rechnung</w:t>
      </w:r>
    </w:p>
    <w:p w:rsidR="00480697" w:rsidRPr="00480697" w:rsidRDefault="00480697" w:rsidP="00480697">
      <w:pPr>
        <w:tabs>
          <w:tab w:val="left" w:pos="5103"/>
        </w:tabs>
        <w:rPr>
          <w:rFonts w:eastAsiaTheme="minorHAnsi" w:cs="Arial"/>
          <w:kern w:val="0"/>
          <w:lang w:eastAsia="en-US"/>
        </w:rPr>
      </w:pPr>
    </w:p>
    <w:p w:rsidR="00480697" w:rsidRPr="00480697" w:rsidRDefault="00480697" w:rsidP="00480697">
      <w:pPr>
        <w:tabs>
          <w:tab w:val="left" w:pos="5103"/>
        </w:tabs>
        <w:rPr>
          <w:rFonts w:eastAsiaTheme="minorHAnsi" w:cs="Arial"/>
          <w:kern w:val="0"/>
          <w:lang w:eastAsia="en-US"/>
        </w:rPr>
      </w:pPr>
      <w:r w:rsidRPr="00480697">
        <w:rPr>
          <w:rFonts w:eastAsiaTheme="minorHAnsi" w:cs="Arial"/>
          <w:kern w:val="0"/>
          <w:lang w:eastAsia="en-US"/>
        </w:rPr>
        <w:t>Sehr geehrte</w:t>
      </w:r>
      <w:r w:rsidRPr="00480697">
        <w:rPr>
          <w:rFonts w:eastAsiaTheme="minorHAnsi" w:cs="Arial"/>
          <w:kern w:val="0"/>
          <w:lang w:eastAsia="en-US"/>
        </w:rPr>
        <w:fldChar w:fldCharType="begin">
          <w:ffData>
            <w:name w:val="Text7"/>
            <w:enabled/>
            <w:calcOnExit w:val="0"/>
            <w:textInput/>
          </w:ffData>
        </w:fldChar>
      </w:r>
      <w:bookmarkStart w:id="6" w:name="Text7"/>
      <w:r w:rsidRPr="00480697">
        <w:rPr>
          <w:rFonts w:eastAsiaTheme="minorHAnsi" w:cs="Arial"/>
          <w:kern w:val="0"/>
          <w:lang w:eastAsia="en-US"/>
        </w:rPr>
        <w:instrText xml:space="preserve"> FORMTEXT </w:instrText>
      </w:r>
      <w:r w:rsidRPr="00480697">
        <w:rPr>
          <w:rFonts w:eastAsiaTheme="minorHAnsi" w:cs="Arial"/>
          <w:kern w:val="0"/>
          <w:lang w:eastAsia="en-US"/>
        </w:rPr>
      </w:r>
      <w:r w:rsidRPr="00480697">
        <w:rPr>
          <w:rFonts w:eastAsiaTheme="minorHAnsi" w:cs="Arial"/>
          <w:kern w:val="0"/>
          <w:lang w:eastAsia="en-US"/>
        </w:rPr>
        <w:fldChar w:fldCharType="separate"/>
      </w:r>
      <w:r w:rsidRPr="00480697">
        <w:rPr>
          <w:rFonts w:eastAsiaTheme="minorHAnsi" w:cs="Arial"/>
          <w:noProof/>
          <w:kern w:val="0"/>
          <w:lang w:eastAsia="en-US"/>
        </w:rPr>
        <w:t> </w:t>
      </w:r>
      <w:r w:rsidRPr="00480697">
        <w:rPr>
          <w:rFonts w:eastAsiaTheme="minorHAnsi" w:cs="Arial"/>
          <w:noProof/>
          <w:kern w:val="0"/>
          <w:lang w:eastAsia="en-US"/>
        </w:rPr>
        <w:t> </w:t>
      </w:r>
      <w:r w:rsidRPr="00480697">
        <w:rPr>
          <w:rFonts w:eastAsiaTheme="minorHAnsi" w:cs="Arial"/>
          <w:noProof/>
          <w:kern w:val="0"/>
          <w:lang w:eastAsia="en-US"/>
        </w:rPr>
        <w:t> </w:t>
      </w:r>
      <w:r w:rsidRPr="00480697">
        <w:rPr>
          <w:rFonts w:eastAsiaTheme="minorHAnsi" w:cs="Arial"/>
          <w:noProof/>
          <w:kern w:val="0"/>
          <w:lang w:eastAsia="en-US"/>
        </w:rPr>
        <w:t> </w:t>
      </w:r>
      <w:r w:rsidRPr="00480697">
        <w:rPr>
          <w:rFonts w:eastAsiaTheme="minorHAnsi" w:cs="Arial"/>
          <w:noProof/>
          <w:kern w:val="0"/>
          <w:lang w:eastAsia="en-US"/>
        </w:rPr>
        <w:t> </w:t>
      </w:r>
      <w:r w:rsidRPr="00480697">
        <w:rPr>
          <w:rFonts w:eastAsiaTheme="minorHAnsi" w:cs="Arial"/>
          <w:kern w:val="0"/>
          <w:lang w:eastAsia="en-US"/>
        </w:rPr>
        <w:fldChar w:fldCharType="end"/>
      </w:r>
      <w:bookmarkEnd w:id="6"/>
    </w:p>
    <w:p w:rsidR="00480697" w:rsidRPr="00480697" w:rsidRDefault="00480697" w:rsidP="00480697">
      <w:pPr>
        <w:tabs>
          <w:tab w:val="left" w:pos="5103"/>
        </w:tabs>
        <w:rPr>
          <w:rFonts w:eastAsiaTheme="minorHAnsi" w:cs="Arial"/>
          <w:kern w:val="0"/>
          <w:lang w:eastAsia="en-US"/>
        </w:rPr>
      </w:pPr>
    </w:p>
    <w:p w:rsidR="00480697" w:rsidRPr="00480697" w:rsidRDefault="00480697" w:rsidP="00480697">
      <w:pPr>
        <w:tabs>
          <w:tab w:val="left" w:pos="5103"/>
        </w:tabs>
        <w:rPr>
          <w:rFonts w:eastAsiaTheme="minorHAnsi" w:cs="Arial"/>
          <w:kern w:val="0"/>
          <w:lang w:eastAsia="en-US"/>
        </w:rPr>
      </w:pPr>
      <w:r w:rsidRPr="00480697">
        <w:rPr>
          <w:rFonts w:eastAsiaTheme="minorHAnsi" w:cs="Arial"/>
          <w:kern w:val="0"/>
          <w:lang w:eastAsia="en-US"/>
        </w:rPr>
        <w:t xml:space="preserve">Mit der am </w:t>
      </w:r>
      <w:r w:rsidRPr="00480697">
        <w:rPr>
          <w:rFonts w:eastAsiaTheme="minorHAnsi" w:cs="Arial"/>
          <w:kern w:val="0"/>
          <w:lang w:eastAsia="en-US"/>
        </w:rPr>
        <w:fldChar w:fldCharType="begin">
          <w:ffData>
            <w:name w:val="Text8"/>
            <w:enabled/>
            <w:calcOnExit w:val="0"/>
            <w:textInput/>
          </w:ffData>
        </w:fldChar>
      </w:r>
      <w:bookmarkStart w:id="7" w:name="Text8"/>
      <w:r w:rsidRPr="00480697">
        <w:rPr>
          <w:rFonts w:eastAsiaTheme="minorHAnsi" w:cs="Arial"/>
          <w:kern w:val="0"/>
          <w:lang w:eastAsia="en-US"/>
        </w:rPr>
        <w:instrText xml:space="preserve"> FORMTEXT </w:instrText>
      </w:r>
      <w:r w:rsidRPr="00480697">
        <w:rPr>
          <w:rFonts w:eastAsiaTheme="minorHAnsi" w:cs="Arial"/>
          <w:kern w:val="0"/>
          <w:lang w:eastAsia="en-US"/>
        </w:rPr>
      </w:r>
      <w:r w:rsidRPr="00480697">
        <w:rPr>
          <w:rFonts w:eastAsiaTheme="minorHAnsi" w:cs="Arial"/>
          <w:kern w:val="0"/>
          <w:lang w:eastAsia="en-US"/>
        </w:rPr>
        <w:fldChar w:fldCharType="separate"/>
      </w:r>
      <w:r w:rsidRPr="00480697">
        <w:rPr>
          <w:rFonts w:eastAsiaTheme="minorHAnsi" w:cs="Arial"/>
          <w:noProof/>
          <w:kern w:val="0"/>
          <w:lang w:eastAsia="en-US"/>
        </w:rPr>
        <w:t> </w:t>
      </w:r>
      <w:r w:rsidRPr="00480697">
        <w:rPr>
          <w:rFonts w:eastAsiaTheme="minorHAnsi" w:cs="Arial"/>
          <w:noProof/>
          <w:kern w:val="0"/>
          <w:lang w:eastAsia="en-US"/>
        </w:rPr>
        <w:t> </w:t>
      </w:r>
      <w:r w:rsidRPr="00480697">
        <w:rPr>
          <w:rFonts w:eastAsiaTheme="minorHAnsi" w:cs="Arial"/>
          <w:noProof/>
          <w:kern w:val="0"/>
          <w:lang w:eastAsia="en-US"/>
        </w:rPr>
        <w:t> </w:t>
      </w:r>
      <w:r w:rsidRPr="00480697">
        <w:rPr>
          <w:rFonts w:eastAsiaTheme="minorHAnsi" w:cs="Arial"/>
          <w:noProof/>
          <w:kern w:val="0"/>
          <w:lang w:eastAsia="en-US"/>
        </w:rPr>
        <w:t> </w:t>
      </w:r>
      <w:r w:rsidRPr="00480697">
        <w:rPr>
          <w:rFonts w:eastAsiaTheme="minorHAnsi" w:cs="Arial"/>
          <w:noProof/>
          <w:kern w:val="0"/>
          <w:lang w:eastAsia="en-US"/>
        </w:rPr>
        <w:t> </w:t>
      </w:r>
      <w:r w:rsidRPr="00480697">
        <w:rPr>
          <w:rFonts w:eastAsiaTheme="minorHAnsi" w:cs="Arial"/>
          <w:kern w:val="0"/>
          <w:lang w:eastAsia="en-US"/>
        </w:rPr>
        <w:fldChar w:fldCharType="end"/>
      </w:r>
      <w:bookmarkEnd w:id="7"/>
      <w:r w:rsidRPr="00480697">
        <w:rPr>
          <w:rFonts w:eastAsiaTheme="minorHAnsi" w:cs="Arial"/>
          <w:kern w:val="0"/>
          <w:lang w:eastAsia="en-US"/>
        </w:rPr>
        <w:t xml:space="preserve"> erlassenen und inzwischen rechtskräftigen Veranlagungsverfügung wurde festgestellt, dass der Mehrwert der </w:t>
      </w:r>
      <w:proofErr w:type="spellStart"/>
      <w:r w:rsidRPr="00480697">
        <w:rPr>
          <w:rFonts w:eastAsiaTheme="minorHAnsi" w:cs="Arial"/>
          <w:kern w:val="0"/>
          <w:lang w:eastAsia="en-US"/>
        </w:rPr>
        <w:t>Einzonung</w:t>
      </w:r>
      <w:proofErr w:type="spellEnd"/>
      <w:r w:rsidRPr="00480697">
        <w:rPr>
          <w:rFonts w:eastAsiaTheme="minorHAnsi" w:cs="Arial"/>
          <w:kern w:val="0"/>
          <w:lang w:eastAsia="en-US"/>
        </w:rPr>
        <w:t xml:space="preserve"> Ihres obengenannten Grundstücks </w:t>
      </w:r>
      <w:r w:rsidRPr="00480697">
        <w:rPr>
          <w:rFonts w:eastAsiaTheme="minorHAnsi" w:cs="Arial"/>
          <w:kern w:val="0"/>
          <w:lang w:eastAsia="en-US"/>
        </w:rPr>
        <w:fldChar w:fldCharType="begin">
          <w:ffData>
            <w:name w:val="Text9"/>
            <w:enabled/>
            <w:calcOnExit w:val="0"/>
            <w:textInput/>
          </w:ffData>
        </w:fldChar>
      </w:r>
      <w:bookmarkStart w:id="8" w:name="Text9"/>
      <w:r w:rsidRPr="00480697">
        <w:rPr>
          <w:rFonts w:eastAsiaTheme="minorHAnsi" w:cs="Arial"/>
          <w:kern w:val="0"/>
          <w:lang w:eastAsia="en-US"/>
        </w:rPr>
        <w:instrText xml:space="preserve"> FORMTEXT </w:instrText>
      </w:r>
      <w:r w:rsidRPr="00480697">
        <w:rPr>
          <w:rFonts w:eastAsiaTheme="minorHAnsi" w:cs="Arial"/>
          <w:kern w:val="0"/>
          <w:lang w:eastAsia="en-US"/>
        </w:rPr>
      </w:r>
      <w:r w:rsidRPr="00480697">
        <w:rPr>
          <w:rFonts w:eastAsiaTheme="minorHAnsi" w:cs="Arial"/>
          <w:kern w:val="0"/>
          <w:lang w:eastAsia="en-US"/>
        </w:rPr>
        <w:fldChar w:fldCharType="separate"/>
      </w:r>
      <w:r w:rsidRPr="00480697">
        <w:rPr>
          <w:rFonts w:eastAsiaTheme="minorHAnsi" w:cs="Arial"/>
          <w:noProof/>
          <w:kern w:val="0"/>
          <w:lang w:eastAsia="en-US"/>
        </w:rPr>
        <w:t> </w:t>
      </w:r>
      <w:r w:rsidRPr="00480697">
        <w:rPr>
          <w:rFonts w:eastAsiaTheme="minorHAnsi" w:cs="Arial"/>
          <w:noProof/>
          <w:kern w:val="0"/>
          <w:lang w:eastAsia="en-US"/>
        </w:rPr>
        <w:t> </w:t>
      </w:r>
      <w:r w:rsidRPr="00480697">
        <w:rPr>
          <w:rFonts w:eastAsiaTheme="minorHAnsi" w:cs="Arial"/>
          <w:noProof/>
          <w:kern w:val="0"/>
          <w:lang w:eastAsia="en-US"/>
        </w:rPr>
        <w:t> </w:t>
      </w:r>
      <w:r w:rsidRPr="00480697">
        <w:rPr>
          <w:rFonts w:eastAsiaTheme="minorHAnsi" w:cs="Arial"/>
          <w:noProof/>
          <w:kern w:val="0"/>
          <w:lang w:eastAsia="en-US"/>
        </w:rPr>
        <w:t> </w:t>
      </w:r>
      <w:r w:rsidRPr="00480697">
        <w:rPr>
          <w:rFonts w:eastAsiaTheme="minorHAnsi" w:cs="Arial"/>
          <w:noProof/>
          <w:kern w:val="0"/>
          <w:lang w:eastAsia="en-US"/>
        </w:rPr>
        <w:t> </w:t>
      </w:r>
      <w:r w:rsidRPr="00480697">
        <w:rPr>
          <w:rFonts w:eastAsiaTheme="minorHAnsi" w:cs="Arial"/>
          <w:kern w:val="0"/>
          <w:lang w:eastAsia="en-US"/>
        </w:rPr>
        <w:fldChar w:fldCharType="end"/>
      </w:r>
      <w:bookmarkEnd w:id="8"/>
      <w:r>
        <w:rPr>
          <w:rFonts w:eastAsiaTheme="minorHAnsi" w:cs="Arial"/>
          <w:kern w:val="0"/>
          <w:lang w:eastAsia="en-US"/>
        </w:rPr>
        <w:t xml:space="preserve"> </w:t>
      </w:r>
      <w:r w:rsidRPr="00480697">
        <w:rPr>
          <w:rFonts w:eastAsiaTheme="minorHAnsi" w:cs="Arial"/>
          <w:kern w:val="0"/>
          <w:lang w:eastAsia="en-US"/>
        </w:rPr>
        <w:t xml:space="preserve">Franken beträgt und damit der Mehrwertabgabepflicht nach § 105 des Planungs- und Baugesetzes (PBG) unterliegt. </w:t>
      </w:r>
    </w:p>
    <w:p w:rsidR="00480697" w:rsidRPr="00480697" w:rsidRDefault="00480697" w:rsidP="00480697">
      <w:pPr>
        <w:tabs>
          <w:tab w:val="left" w:pos="5103"/>
        </w:tabs>
        <w:rPr>
          <w:rFonts w:eastAsiaTheme="minorHAnsi" w:cs="Arial"/>
          <w:kern w:val="0"/>
          <w:lang w:eastAsia="en-US"/>
        </w:rPr>
      </w:pPr>
    </w:p>
    <w:p w:rsidR="00480697" w:rsidRPr="00480697" w:rsidRDefault="00480697" w:rsidP="00480697">
      <w:pPr>
        <w:tabs>
          <w:tab w:val="left" w:pos="5103"/>
        </w:tabs>
        <w:rPr>
          <w:rFonts w:eastAsiaTheme="minorHAnsi" w:cs="Arial"/>
          <w:kern w:val="0"/>
          <w:lang w:eastAsia="en-US"/>
        </w:rPr>
      </w:pPr>
      <w:r w:rsidRPr="00480697">
        <w:rPr>
          <w:rFonts w:eastAsiaTheme="minorHAnsi" w:cs="Arial"/>
          <w:kern w:val="0"/>
          <w:lang w:eastAsia="en-US"/>
        </w:rPr>
        <w:fldChar w:fldCharType="begin">
          <w:ffData>
            <w:name w:val="Text10"/>
            <w:enabled/>
            <w:calcOnExit w:val="0"/>
            <w:textInput>
              <w:default w:val="Variante 1: bei Überbauung des Grundstücks"/>
            </w:textInput>
          </w:ffData>
        </w:fldChar>
      </w:r>
      <w:bookmarkStart w:id="9" w:name="Text10"/>
      <w:r w:rsidRPr="00480697">
        <w:rPr>
          <w:rFonts w:eastAsiaTheme="minorHAnsi" w:cs="Arial"/>
          <w:kern w:val="0"/>
          <w:lang w:eastAsia="en-US"/>
        </w:rPr>
        <w:instrText xml:space="preserve"> FORMTEXT </w:instrText>
      </w:r>
      <w:r w:rsidRPr="00480697">
        <w:rPr>
          <w:rFonts w:eastAsiaTheme="minorHAnsi" w:cs="Arial"/>
          <w:kern w:val="0"/>
          <w:lang w:eastAsia="en-US"/>
        </w:rPr>
      </w:r>
      <w:r w:rsidRPr="00480697">
        <w:rPr>
          <w:rFonts w:eastAsiaTheme="minorHAnsi" w:cs="Arial"/>
          <w:kern w:val="0"/>
          <w:lang w:eastAsia="en-US"/>
        </w:rPr>
        <w:fldChar w:fldCharType="separate"/>
      </w:r>
      <w:r w:rsidR="00773C5D">
        <w:rPr>
          <w:rFonts w:eastAsiaTheme="minorHAnsi" w:cs="Arial"/>
          <w:noProof/>
          <w:kern w:val="0"/>
          <w:lang w:eastAsia="en-US"/>
        </w:rPr>
        <w:t>[V</w:t>
      </w:r>
      <w:r w:rsidRPr="00480697">
        <w:rPr>
          <w:rFonts w:eastAsiaTheme="minorHAnsi" w:cs="Arial"/>
          <w:noProof/>
          <w:kern w:val="0"/>
          <w:lang w:eastAsia="en-US"/>
        </w:rPr>
        <w:t>ariante 1: bei Überbauung des Grundstück</w:t>
      </w:r>
      <w:r w:rsidR="00773C5D">
        <w:rPr>
          <w:rFonts w:eastAsiaTheme="minorHAnsi" w:cs="Arial"/>
          <w:noProof/>
          <w:kern w:val="0"/>
          <w:lang w:eastAsia="en-US"/>
        </w:rPr>
        <w:t>s]</w:t>
      </w:r>
      <w:r w:rsidRPr="00480697">
        <w:rPr>
          <w:rFonts w:eastAsiaTheme="minorHAnsi" w:cs="Arial"/>
          <w:kern w:val="0"/>
          <w:lang w:eastAsia="en-US"/>
        </w:rPr>
        <w:fldChar w:fldCharType="end"/>
      </w:r>
      <w:bookmarkEnd w:id="9"/>
      <w:r w:rsidRPr="00480697">
        <w:rPr>
          <w:rFonts w:eastAsiaTheme="minorHAnsi" w:cs="Arial"/>
          <w:kern w:val="0"/>
          <w:lang w:eastAsia="en-US"/>
        </w:rPr>
        <w:t xml:space="preserve"> Da die Baubewilligung für die Überbauung des Grundstücks Nr. </w:t>
      </w:r>
      <w:r w:rsidRPr="00480697">
        <w:rPr>
          <w:rFonts w:eastAsiaTheme="minorHAnsi" w:cs="Arial"/>
          <w:kern w:val="0"/>
          <w:lang w:eastAsia="en-US"/>
        </w:rPr>
        <w:fldChar w:fldCharType="begin">
          <w:ffData>
            <w:name w:val="Text11"/>
            <w:enabled/>
            <w:calcOnExit w:val="0"/>
            <w:textInput/>
          </w:ffData>
        </w:fldChar>
      </w:r>
      <w:bookmarkStart w:id="10" w:name="Text11"/>
      <w:r w:rsidRPr="00480697">
        <w:rPr>
          <w:rFonts w:eastAsiaTheme="minorHAnsi" w:cs="Arial"/>
          <w:kern w:val="0"/>
          <w:lang w:eastAsia="en-US"/>
        </w:rPr>
        <w:instrText xml:space="preserve"> FORMTEXT </w:instrText>
      </w:r>
      <w:r w:rsidRPr="00480697">
        <w:rPr>
          <w:rFonts w:eastAsiaTheme="minorHAnsi" w:cs="Arial"/>
          <w:kern w:val="0"/>
          <w:lang w:eastAsia="en-US"/>
        </w:rPr>
      </w:r>
      <w:r w:rsidRPr="00480697">
        <w:rPr>
          <w:rFonts w:eastAsiaTheme="minorHAnsi" w:cs="Arial"/>
          <w:kern w:val="0"/>
          <w:lang w:eastAsia="en-US"/>
        </w:rPr>
        <w:fldChar w:fldCharType="separate"/>
      </w:r>
      <w:r w:rsidRPr="00480697">
        <w:rPr>
          <w:rFonts w:eastAsiaTheme="minorHAnsi" w:cs="Arial"/>
          <w:noProof/>
          <w:kern w:val="0"/>
          <w:lang w:eastAsia="en-US"/>
        </w:rPr>
        <w:t> </w:t>
      </w:r>
      <w:r w:rsidRPr="00480697">
        <w:rPr>
          <w:rFonts w:eastAsiaTheme="minorHAnsi" w:cs="Arial"/>
          <w:noProof/>
          <w:kern w:val="0"/>
          <w:lang w:eastAsia="en-US"/>
        </w:rPr>
        <w:t> </w:t>
      </w:r>
      <w:r w:rsidRPr="00480697">
        <w:rPr>
          <w:rFonts w:eastAsiaTheme="minorHAnsi" w:cs="Arial"/>
          <w:noProof/>
          <w:kern w:val="0"/>
          <w:lang w:eastAsia="en-US"/>
        </w:rPr>
        <w:t> </w:t>
      </w:r>
      <w:r w:rsidRPr="00480697">
        <w:rPr>
          <w:rFonts w:eastAsiaTheme="minorHAnsi" w:cs="Arial"/>
          <w:noProof/>
          <w:kern w:val="0"/>
          <w:lang w:eastAsia="en-US"/>
        </w:rPr>
        <w:t> </w:t>
      </w:r>
      <w:r w:rsidRPr="00480697">
        <w:rPr>
          <w:rFonts w:eastAsiaTheme="minorHAnsi" w:cs="Arial"/>
          <w:noProof/>
          <w:kern w:val="0"/>
          <w:lang w:eastAsia="en-US"/>
        </w:rPr>
        <w:t> </w:t>
      </w:r>
      <w:r w:rsidRPr="00480697">
        <w:rPr>
          <w:rFonts w:eastAsiaTheme="minorHAnsi" w:cs="Arial"/>
          <w:kern w:val="0"/>
          <w:lang w:eastAsia="en-US"/>
        </w:rPr>
        <w:fldChar w:fldCharType="end"/>
      </w:r>
      <w:bookmarkEnd w:id="10"/>
      <w:r w:rsidRPr="00480697">
        <w:rPr>
          <w:rFonts w:eastAsiaTheme="minorHAnsi" w:cs="Arial"/>
          <w:kern w:val="0"/>
          <w:lang w:eastAsia="en-US"/>
        </w:rPr>
        <w:t>, GB </w:t>
      </w:r>
      <w:r w:rsidRPr="00480697">
        <w:rPr>
          <w:rFonts w:eastAsiaTheme="minorHAnsi" w:cs="Arial"/>
          <w:kern w:val="0"/>
          <w:lang w:eastAsia="en-US"/>
        </w:rPr>
        <w:fldChar w:fldCharType="begin">
          <w:ffData>
            <w:name w:val="Text12"/>
            <w:enabled/>
            <w:calcOnExit w:val="0"/>
            <w:textInput/>
          </w:ffData>
        </w:fldChar>
      </w:r>
      <w:bookmarkStart w:id="11" w:name="Text12"/>
      <w:r w:rsidRPr="00480697">
        <w:rPr>
          <w:rFonts w:eastAsiaTheme="minorHAnsi" w:cs="Arial"/>
          <w:kern w:val="0"/>
          <w:lang w:eastAsia="en-US"/>
        </w:rPr>
        <w:instrText xml:space="preserve"> FORMTEXT </w:instrText>
      </w:r>
      <w:r w:rsidRPr="00480697">
        <w:rPr>
          <w:rFonts w:eastAsiaTheme="minorHAnsi" w:cs="Arial"/>
          <w:kern w:val="0"/>
          <w:lang w:eastAsia="en-US"/>
        </w:rPr>
      </w:r>
      <w:r w:rsidRPr="00480697">
        <w:rPr>
          <w:rFonts w:eastAsiaTheme="minorHAnsi" w:cs="Arial"/>
          <w:kern w:val="0"/>
          <w:lang w:eastAsia="en-US"/>
        </w:rPr>
        <w:fldChar w:fldCharType="separate"/>
      </w:r>
      <w:r w:rsidRPr="00480697">
        <w:rPr>
          <w:rFonts w:eastAsiaTheme="minorHAnsi" w:cs="Arial"/>
          <w:noProof/>
          <w:kern w:val="0"/>
          <w:lang w:eastAsia="en-US"/>
        </w:rPr>
        <w:t> </w:t>
      </w:r>
      <w:r w:rsidRPr="00480697">
        <w:rPr>
          <w:rFonts w:eastAsiaTheme="minorHAnsi" w:cs="Arial"/>
          <w:noProof/>
          <w:kern w:val="0"/>
          <w:lang w:eastAsia="en-US"/>
        </w:rPr>
        <w:t> </w:t>
      </w:r>
      <w:r w:rsidRPr="00480697">
        <w:rPr>
          <w:rFonts w:eastAsiaTheme="minorHAnsi" w:cs="Arial"/>
          <w:noProof/>
          <w:kern w:val="0"/>
          <w:lang w:eastAsia="en-US"/>
        </w:rPr>
        <w:t> </w:t>
      </w:r>
      <w:r w:rsidRPr="00480697">
        <w:rPr>
          <w:rFonts w:eastAsiaTheme="minorHAnsi" w:cs="Arial"/>
          <w:noProof/>
          <w:kern w:val="0"/>
          <w:lang w:eastAsia="en-US"/>
        </w:rPr>
        <w:t> </w:t>
      </w:r>
      <w:r w:rsidRPr="00480697">
        <w:rPr>
          <w:rFonts w:eastAsiaTheme="minorHAnsi" w:cs="Arial"/>
          <w:noProof/>
          <w:kern w:val="0"/>
          <w:lang w:eastAsia="en-US"/>
        </w:rPr>
        <w:t> </w:t>
      </w:r>
      <w:r w:rsidRPr="00480697">
        <w:rPr>
          <w:rFonts w:eastAsiaTheme="minorHAnsi" w:cs="Arial"/>
          <w:kern w:val="0"/>
          <w:lang w:eastAsia="en-US"/>
        </w:rPr>
        <w:fldChar w:fldCharType="end"/>
      </w:r>
      <w:bookmarkEnd w:id="11"/>
      <w:r w:rsidRPr="00480697">
        <w:rPr>
          <w:rFonts w:eastAsiaTheme="minorHAnsi" w:cs="Arial"/>
          <w:kern w:val="0"/>
          <w:lang w:eastAsia="en-US"/>
        </w:rPr>
        <w:t xml:space="preserve">, rechtskräftig geworden ist, ist die Mehrwertabgabe von </w:t>
      </w:r>
      <w:r w:rsidRPr="00480697">
        <w:rPr>
          <w:rFonts w:eastAsiaTheme="minorHAnsi" w:cs="Arial"/>
          <w:kern w:val="0"/>
          <w:lang w:eastAsia="en-US"/>
        </w:rPr>
        <w:fldChar w:fldCharType="begin">
          <w:ffData>
            <w:name w:val="Text13"/>
            <w:enabled/>
            <w:calcOnExit w:val="0"/>
            <w:textInput/>
          </w:ffData>
        </w:fldChar>
      </w:r>
      <w:bookmarkStart w:id="12" w:name="Text13"/>
      <w:r w:rsidRPr="00480697">
        <w:rPr>
          <w:rFonts w:eastAsiaTheme="minorHAnsi" w:cs="Arial"/>
          <w:kern w:val="0"/>
          <w:lang w:eastAsia="en-US"/>
        </w:rPr>
        <w:instrText xml:space="preserve"> FORMTEXT </w:instrText>
      </w:r>
      <w:r w:rsidRPr="00480697">
        <w:rPr>
          <w:rFonts w:eastAsiaTheme="minorHAnsi" w:cs="Arial"/>
          <w:kern w:val="0"/>
          <w:lang w:eastAsia="en-US"/>
        </w:rPr>
      </w:r>
      <w:r w:rsidRPr="00480697">
        <w:rPr>
          <w:rFonts w:eastAsiaTheme="minorHAnsi" w:cs="Arial"/>
          <w:kern w:val="0"/>
          <w:lang w:eastAsia="en-US"/>
        </w:rPr>
        <w:fldChar w:fldCharType="separate"/>
      </w:r>
      <w:r w:rsidRPr="00480697">
        <w:rPr>
          <w:rFonts w:eastAsiaTheme="minorHAnsi" w:cs="Arial"/>
          <w:noProof/>
          <w:kern w:val="0"/>
          <w:lang w:eastAsia="en-US"/>
        </w:rPr>
        <w:t> </w:t>
      </w:r>
      <w:r w:rsidRPr="00480697">
        <w:rPr>
          <w:rFonts w:eastAsiaTheme="minorHAnsi" w:cs="Arial"/>
          <w:noProof/>
          <w:kern w:val="0"/>
          <w:lang w:eastAsia="en-US"/>
        </w:rPr>
        <w:t> </w:t>
      </w:r>
      <w:r w:rsidRPr="00480697">
        <w:rPr>
          <w:rFonts w:eastAsiaTheme="minorHAnsi" w:cs="Arial"/>
          <w:noProof/>
          <w:kern w:val="0"/>
          <w:lang w:eastAsia="en-US"/>
        </w:rPr>
        <w:t> </w:t>
      </w:r>
      <w:r w:rsidRPr="00480697">
        <w:rPr>
          <w:rFonts w:eastAsiaTheme="minorHAnsi" w:cs="Arial"/>
          <w:noProof/>
          <w:kern w:val="0"/>
          <w:lang w:eastAsia="en-US"/>
        </w:rPr>
        <w:t> </w:t>
      </w:r>
      <w:r w:rsidRPr="00480697">
        <w:rPr>
          <w:rFonts w:eastAsiaTheme="minorHAnsi" w:cs="Arial"/>
          <w:noProof/>
          <w:kern w:val="0"/>
          <w:lang w:eastAsia="en-US"/>
        </w:rPr>
        <w:t> </w:t>
      </w:r>
      <w:r w:rsidRPr="00480697">
        <w:rPr>
          <w:rFonts w:eastAsiaTheme="minorHAnsi" w:cs="Arial"/>
          <w:kern w:val="0"/>
          <w:lang w:eastAsia="en-US"/>
        </w:rPr>
        <w:fldChar w:fldCharType="end"/>
      </w:r>
      <w:bookmarkEnd w:id="12"/>
      <w:r>
        <w:rPr>
          <w:rFonts w:eastAsiaTheme="minorHAnsi" w:cs="Arial"/>
          <w:kern w:val="0"/>
          <w:lang w:eastAsia="en-US"/>
        </w:rPr>
        <w:t xml:space="preserve"> </w:t>
      </w:r>
      <w:r w:rsidRPr="00480697">
        <w:rPr>
          <w:rFonts w:eastAsiaTheme="minorHAnsi" w:cs="Arial"/>
          <w:kern w:val="0"/>
          <w:lang w:eastAsia="en-US"/>
        </w:rPr>
        <w:t xml:space="preserve">Franken jetzt fällig (§ 105c Abs. 1a PBG). </w:t>
      </w:r>
    </w:p>
    <w:p w:rsidR="00480697" w:rsidRPr="00480697" w:rsidRDefault="00480697" w:rsidP="00480697">
      <w:pPr>
        <w:tabs>
          <w:tab w:val="left" w:pos="5103"/>
        </w:tabs>
        <w:rPr>
          <w:rFonts w:eastAsiaTheme="minorHAnsi" w:cs="Arial"/>
          <w:kern w:val="0"/>
          <w:lang w:eastAsia="en-US"/>
        </w:rPr>
      </w:pPr>
    </w:p>
    <w:p w:rsidR="00480697" w:rsidRPr="00480697" w:rsidRDefault="00480697" w:rsidP="00480697">
      <w:pPr>
        <w:tabs>
          <w:tab w:val="left" w:pos="5103"/>
        </w:tabs>
        <w:rPr>
          <w:rFonts w:eastAsiaTheme="minorHAnsi" w:cs="Arial"/>
          <w:kern w:val="0"/>
          <w:lang w:eastAsia="en-US"/>
        </w:rPr>
      </w:pPr>
      <w:r w:rsidRPr="00480697">
        <w:rPr>
          <w:rFonts w:eastAsiaTheme="minorHAnsi" w:cs="Arial"/>
          <w:kern w:val="0"/>
          <w:lang w:eastAsia="en-US"/>
        </w:rPr>
        <w:fldChar w:fldCharType="begin">
          <w:ffData>
            <w:name w:val="Text14"/>
            <w:enabled/>
            <w:calcOnExit w:val="0"/>
            <w:textInput>
              <w:default w:val="Variante 2: beim Verkauf des Grundstücks"/>
            </w:textInput>
          </w:ffData>
        </w:fldChar>
      </w:r>
      <w:bookmarkStart w:id="13" w:name="Text14"/>
      <w:r w:rsidRPr="00480697">
        <w:rPr>
          <w:rFonts w:eastAsiaTheme="minorHAnsi" w:cs="Arial"/>
          <w:kern w:val="0"/>
          <w:lang w:eastAsia="en-US"/>
        </w:rPr>
        <w:instrText xml:space="preserve"> FORMTEXT </w:instrText>
      </w:r>
      <w:r w:rsidRPr="00480697">
        <w:rPr>
          <w:rFonts w:eastAsiaTheme="minorHAnsi" w:cs="Arial"/>
          <w:kern w:val="0"/>
          <w:lang w:eastAsia="en-US"/>
        </w:rPr>
      </w:r>
      <w:r w:rsidRPr="00480697">
        <w:rPr>
          <w:rFonts w:eastAsiaTheme="minorHAnsi" w:cs="Arial"/>
          <w:kern w:val="0"/>
          <w:lang w:eastAsia="en-US"/>
        </w:rPr>
        <w:fldChar w:fldCharType="separate"/>
      </w:r>
      <w:r w:rsidR="00773C5D">
        <w:rPr>
          <w:rFonts w:eastAsiaTheme="minorHAnsi" w:cs="Arial"/>
          <w:noProof/>
          <w:kern w:val="0"/>
          <w:lang w:eastAsia="en-US"/>
        </w:rPr>
        <w:t>[V</w:t>
      </w:r>
      <w:r w:rsidRPr="00480697">
        <w:rPr>
          <w:rFonts w:eastAsiaTheme="minorHAnsi" w:cs="Arial"/>
          <w:noProof/>
          <w:kern w:val="0"/>
          <w:lang w:eastAsia="en-US"/>
        </w:rPr>
        <w:t>ariante 2: beim Verkauf des Grundstück</w:t>
      </w:r>
      <w:r w:rsidR="00773C5D">
        <w:rPr>
          <w:rFonts w:eastAsiaTheme="minorHAnsi" w:cs="Arial"/>
          <w:noProof/>
          <w:kern w:val="0"/>
          <w:lang w:eastAsia="en-US"/>
        </w:rPr>
        <w:t>s]</w:t>
      </w:r>
      <w:r w:rsidRPr="00480697">
        <w:rPr>
          <w:rFonts w:eastAsiaTheme="minorHAnsi" w:cs="Arial"/>
          <w:kern w:val="0"/>
          <w:lang w:eastAsia="en-US"/>
        </w:rPr>
        <w:fldChar w:fldCharType="end"/>
      </w:r>
      <w:bookmarkEnd w:id="13"/>
      <w:r w:rsidRPr="00480697">
        <w:rPr>
          <w:rFonts w:eastAsiaTheme="minorHAnsi" w:cs="Arial"/>
          <w:kern w:val="0"/>
          <w:lang w:eastAsia="en-US"/>
        </w:rPr>
        <w:t xml:space="preserve"> </w:t>
      </w:r>
      <w:bookmarkStart w:id="14" w:name="_GoBack"/>
      <w:bookmarkEnd w:id="14"/>
      <w:r w:rsidRPr="00480697">
        <w:rPr>
          <w:rFonts w:eastAsiaTheme="minorHAnsi" w:cs="Arial"/>
          <w:kern w:val="0"/>
          <w:lang w:eastAsia="en-US"/>
        </w:rPr>
        <w:t xml:space="preserve">Da der Verkauf des </w:t>
      </w:r>
      <w:proofErr w:type="spellStart"/>
      <w:r w:rsidRPr="00480697">
        <w:rPr>
          <w:rFonts w:eastAsiaTheme="minorHAnsi" w:cs="Arial"/>
          <w:kern w:val="0"/>
          <w:lang w:eastAsia="en-US"/>
        </w:rPr>
        <w:t>Gst</w:t>
      </w:r>
      <w:proofErr w:type="spellEnd"/>
      <w:r w:rsidRPr="00480697">
        <w:rPr>
          <w:rFonts w:eastAsiaTheme="minorHAnsi" w:cs="Arial"/>
          <w:kern w:val="0"/>
          <w:lang w:eastAsia="en-US"/>
        </w:rPr>
        <w:t>. Nr.</w:t>
      </w:r>
      <w:r w:rsidRPr="00480697">
        <w:rPr>
          <w:rFonts w:asciiTheme="minorHAnsi" w:eastAsiaTheme="minorHAnsi" w:hAnsiTheme="minorHAnsi" w:cstheme="minorBidi"/>
          <w:kern w:val="0"/>
          <w:lang w:eastAsia="en-US"/>
        </w:rPr>
        <w:t> </w:t>
      </w:r>
      <w:r w:rsidRPr="00480697">
        <w:rPr>
          <w:rFonts w:eastAsiaTheme="minorHAnsi" w:cs="Arial"/>
          <w:kern w:val="0"/>
          <w:lang w:eastAsia="en-US"/>
        </w:rPr>
        <w:fldChar w:fldCharType="begin">
          <w:ffData>
            <w:name w:val="Text15"/>
            <w:enabled/>
            <w:calcOnExit w:val="0"/>
            <w:textInput/>
          </w:ffData>
        </w:fldChar>
      </w:r>
      <w:bookmarkStart w:id="15" w:name="Text15"/>
      <w:r w:rsidRPr="00480697">
        <w:rPr>
          <w:rFonts w:eastAsiaTheme="minorHAnsi" w:cs="Arial"/>
          <w:kern w:val="0"/>
          <w:lang w:eastAsia="en-US"/>
        </w:rPr>
        <w:instrText xml:space="preserve"> FORMTEXT </w:instrText>
      </w:r>
      <w:r w:rsidRPr="00480697">
        <w:rPr>
          <w:rFonts w:eastAsiaTheme="minorHAnsi" w:cs="Arial"/>
          <w:kern w:val="0"/>
          <w:lang w:eastAsia="en-US"/>
        </w:rPr>
      </w:r>
      <w:r w:rsidRPr="00480697">
        <w:rPr>
          <w:rFonts w:eastAsiaTheme="minorHAnsi" w:cs="Arial"/>
          <w:kern w:val="0"/>
          <w:lang w:eastAsia="en-US"/>
        </w:rPr>
        <w:fldChar w:fldCharType="separate"/>
      </w:r>
      <w:r w:rsidRPr="00480697">
        <w:rPr>
          <w:rFonts w:eastAsiaTheme="minorHAnsi" w:cs="Arial"/>
          <w:noProof/>
          <w:kern w:val="0"/>
          <w:lang w:eastAsia="en-US"/>
        </w:rPr>
        <w:t> </w:t>
      </w:r>
      <w:r w:rsidRPr="00480697">
        <w:rPr>
          <w:rFonts w:eastAsiaTheme="minorHAnsi" w:cs="Arial"/>
          <w:noProof/>
          <w:kern w:val="0"/>
          <w:lang w:eastAsia="en-US"/>
        </w:rPr>
        <w:t> </w:t>
      </w:r>
      <w:r w:rsidRPr="00480697">
        <w:rPr>
          <w:rFonts w:eastAsiaTheme="minorHAnsi" w:cs="Arial"/>
          <w:noProof/>
          <w:kern w:val="0"/>
          <w:lang w:eastAsia="en-US"/>
        </w:rPr>
        <w:t> </w:t>
      </w:r>
      <w:r w:rsidRPr="00480697">
        <w:rPr>
          <w:rFonts w:eastAsiaTheme="minorHAnsi" w:cs="Arial"/>
          <w:noProof/>
          <w:kern w:val="0"/>
          <w:lang w:eastAsia="en-US"/>
        </w:rPr>
        <w:t> </w:t>
      </w:r>
      <w:r w:rsidRPr="00480697">
        <w:rPr>
          <w:rFonts w:eastAsiaTheme="minorHAnsi" w:cs="Arial"/>
          <w:noProof/>
          <w:kern w:val="0"/>
          <w:lang w:eastAsia="en-US"/>
        </w:rPr>
        <w:t> </w:t>
      </w:r>
      <w:r w:rsidRPr="00480697">
        <w:rPr>
          <w:rFonts w:eastAsiaTheme="minorHAnsi" w:cs="Arial"/>
          <w:kern w:val="0"/>
          <w:lang w:eastAsia="en-US"/>
        </w:rPr>
        <w:fldChar w:fldCharType="end"/>
      </w:r>
      <w:bookmarkEnd w:id="15"/>
      <w:r w:rsidRPr="00480697">
        <w:rPr>
          <w:rFonts w:eastAsiaTheme="minorHAnsi" w:cs="Arial"/>
          <w:kern w:val="0"/>
          <w:lang w:eastAsia="en-US"/>
        </w:rPr>
        <w:t>, GB </w:t>
      </w:r>
      <w:r w:rsidRPr="00480697">
        <w:rPr>
          <w:rFonts w:eastAsiaTheme="minorHAnsi" w:cs="Arial"/>
          <w:kern w:val="0"/>
          <w:lang w:eastAsia="en-US"/>
        </w:rPr>
        <w:fldChar w:fldCharType="begin">
          <w:ffData>
            <w:name w:val="Text16"/>
            <w:enabled/>
            <w:calcOnExit w:val="0"/>
            <w:textInput/>
          </w:ffData>
        </w:fldChar>
      </w:r>
      <w:bookmarkStart w:id="16" w:name="Text16"/>
      <w:r w:rsidRPr="00480697">
        <w:rPr>
          <w:rFonts w:eastAsiaTheme="minorHAnsi" w:cs="Arial"/>
          <w:kern w:val="0"/>
          <w:lang w:eastAsia="en-US"/>
        </w:rPr>
        <w:instrText xml:space="preserve"> FORMTEXT </w:instrText>
      </w:r>
      <w:r w:rsidRPr="00480697">
        <w:rPr>
          <w:rFonts w:eastAsiaTheme="minorHAnsi" w:cs="Arial"/>
          <w:kern w:val="0"/>
          <w:lang w:eastAsia="en-US"/>
        </w:rPr>
      </w:r>
      <w:r w:rsidRPr="00480697">
        <w:rPr>
          <w:rFonts w:eastAsiaTheme="minorHAnsi" w:cs="Arial"/>
          <w:kern w:val="0"/>
          <w:lang w:eastAsia="en-US"/>
        </w:rPr>
        <w:fldChar w:fldCharType="separate"/>
      </w:r>
      <w:r w:rsidRPr="00480697">
        <w:rPr>
          <w:rFonts w:eastAsiaTheme="minorHAnsi" w:cs="Arial"/>
          <w:noProof/>
          <w:kern w:val="0"/>
          <w:lang w:eastAsia="en-US"/>
        </w:rPr>
        <w:t> </w:t>
      </w:r>
      <w:r w:rsidRPr="00480697">
        <w:rPr>
          <w:rFonts w:eastAsiaTheme="minorHAnsi" w:cs="Arial"/>
          <w:noProof/>
          <w:kern w:val="0"/>
          <w:lang w:eastAsia="en-US"/>
        </w:rPr>
        <w:t> </w:t>
      </w:r>
      <w:r w:rsidRPr="00480697">
        <w:rPr>
          <w:rFonts w:eastAsiaTheme="minorHAnsi" w:cs="Arial"/>
          <w:noProof/>
          <w:kern w:val="0"/>
          <w:lang w:eastAsia="en-US"/>
        </w:rPr>
        <w:t> </w:t>
      </w:r>
      <w:r w:rsidRPr="00480697">
        <w:rPr>
          <w:rFonts w:eastAsiaTheme="minorHAnsi" w:cs="Arial"/>
          <w:noProof/>
          <w:kern w:val="0"/>
          <w:lang w:eastAsia="en-US"/>
        </w:rPr>
        <w:t> </w:t>
      </w:r>
      <w:r w:rsidRPr="00480697">
        <w:rPr>
          <w:rFonts w:eastAsiaTheme="minorHAnsi" w:cs="Arial"/>
          <w:noProof/>
          <w:kern w:val="0"/>
          <w:lang w:eastAsia="en-US"/>
        </w:rPr>
        <w:t> </w:t>
      </w:r>
      <w:r w:rsidRPr="00480697">
        <w:rPr>
          <w:rFonts w:eastAsiaTheme="minorHAnsi" w:cs="Arial"/>
          <w:kern w:val="0"/>
          <w:lang w:eastAsia="en-US"/>
        </w:rPr>
        <w:fldChar w:fldCharType="end"/>
      </w:r>
      <w:bookmarkEnd w:id="16"/>
      <w:r w:rsidRPr="00480697">
        <w:rPr>
          <w:rFonts w:eastAsiaTheme="minorHAnsi" w:cs="Arial"/>
          <w:kern w:val="0"/>
          <w:lang w:eastAsia="en-US"/>
        </w:rPr>
        <w:t xml:space="preserve">, im Grundbuch eingetragen wurde, ist die Mehrwertabgabe von </w:t>
      </w:r>
      <w:r w:rsidRPr="00480697">
        <w:rPr>
          <w:rFonts w:eastAsiaTheme="minorHAnsi" w:cs="Arial"/>
          <w:kern w:val="0"/>
          <w:lang w:eastAsia="en-US"/>
        </w:rPr>
        <w:fldChar w:fldCharType="begin">
          <w:ffData>
            <w:name w:val="Text17"/>
            <w:enabled/>
            <w:calcOnExit w:val="0"/>
            <w:textInput/>
          </w:ffData>
        </w:fldChar>
      </w:r>
      <w:bookmarkStart w:id="17" w:name="Text17"/>
      <w:r w:rsidRPr="00480697">
        <w:rPr>
          <w:rFonts w:eastAsiaTheme="minorHAnsi" w:cs="Arial"/>
          <w:kern w:val="0"/>
          <w:lang w:eastAsia="en-US"/>
        </w:rPr>
        <w:instrText xml:space="preserve"> FORMTEXT </w:instrText>
      </w:r>
      <w:r w:rsidRPr="00480697">
        <w:rPr>
          <w:rFonts w:eastAsiaTheme="minorHAnsi" w:cs="Arial"/>
          <w:kern w:val="0"/>
          <w:lang w:eastAsia="en-US"/>
        </w:rPr>
      </w:r>
      <w:r w:rsidRPr="00480697">
        <w:rPr>
          <w:rFonts w:eastAsiaTheme="minorHAnsi" w:cs="Arial"/>
          <w:kern w:val="0"/>
          <w:lang w:eastAsia="en-US"/>
        </w:rPr>
        <w:fldChar w:fldCharType="separate"/>
      </w:r>
      <w:r w:rsidRPr="00480697">
        <w:rPr>
          <w:rFonts w:eastAsiaTheme="minorHAnsi" w:cs="Arial"/>
          <w:noProof/>
          <w:kern w:val="0"/>
          <w:lang w:eastAsia="en-US"/>
        </w:rPr>
        <w:t> </w:t>
      </w:r>
      <w:r w:rsidRPr="00480697">
        <w:rPr>
          <w:rFonts w:eastAsiaTheme="minorHAnsi" w:cs="Arial"/>
          <w:noProof/>
          <w:kern w:val="0"/>
          <w:lang w:eastAsia="en-US"/>
        </w:rPr>
        <w:t> </w:t>
      </w:r>
      <w:r w:rsidRPr="00480697">
        <w:rPr>
          <w:rFonts w:eastAsiaTheme="minorHAnsi" w:cs="Arial"/>
          <w:noProof/>
          <w:kern w:val="0"/>
          <w:lang w:eastAsia="en-US"/>
        </w:rPr>
        <w:t> </w:t>
      </w:r>
      <w:r w:rsidRPr="00480697">
        <w:rPr>
          <w:rFonts w:eastAsiaTheme="minorHAnsi" w:cs="Arial"/>
          <w:noProof/>
          <w:kern w:val="0"/>
          <w:lang w:eastAsia="en-US"/>
        </w:rPr>
        <w:t> </w:t>
      </w:r>
      <w:r w:rsidRPr="00480697">
        <w:rPr>
          <w:rFonts w:eastAsiaTheme="minorHAnsi" w:cs="Arial"/>
          <w:noProof/>
          <w:kern w:val="0"/>
          <w:lang w:eastAsia="en-US"/>
        </w:rPr>
        <w:t> </w:t>
      </w:r>
      <w:r w:rsidRPr="00480697">
        <w:rPr>
          <w:rFonts w:eastAsiaTheme="minorHAnsi" w:cs="Arial"/>
          <w:kern w:val="0"/>
          <w:lang w:eastAsia="en-US"/>
        </w:rPr>
        <w:fldChar w:fldCharType="end"/>
      </w:r>
      <w:bookmarkEnd w:id="17"/>
      <w:r>
        <w:rPr>
          <w:rFonts w:eastAsiaTheme="minorHAnsi" w:cs="Arial"/>
          <w:kern w:val="0"/>
          <w:lang w:eastAsia="en-US"/>
        </w:rPr>
        <w:t xml:space="preserve"> </w:t>
      </w:r>
      <w:r w:rsidRPr="00480697">
        <w:rPr>
          <w:rFonts w:eastAsiaTheme="minorHAnsi" w:cs="Arial"/>
          <w:kern w:val="0"/>
          <w:lang w:eastAsia="en-US"/>
        </w:rPr>
        <w:t>Franken jetzt fällig (§ 105c Abs. 1b PBG).</w:t>
      </w:r>
    </w:p>
    <w:p w:rsidR="00480697" w:rsidRPr="00480697" w:rsidRDefault="00480697" w:rsidP="00480697">
      <w:pPr>
        <w:tabs>
          <w:tab w:val="left" w:pos="5103"/>
        </w:tabs>
        <w:rPr>
          <w:rFonts w:eastAsiaTheme="minorHAnsi" w:cs="Arial"/>
          <w:kern w:val="0"/>
          <w:lang w:eastAsia="en-US"/>
        </w:rPr>
      </w:pPr>
    </w:p>
    <w:p w:rsidR="00480697" w:rsidRPr="00480697" w:rsidRDefault="00480697" w:rsidP="00480697">
      <w:pPr>
        <w:tabs>
          <w:tab w:val="left" w:pos="5103"/>
        </w:tabs>
        <w:rPr>
          <w:rFonts w:eastAsiaTheme="minorHAnsi" w:cs="Arial"/>
          <w:kern w:val="0"/>
          <w:lang w:eastAsia="en-US"/>
        </w:rPr>
      </w:pPr>
      <w:r w:rsidRPr="00480697">
        <w:rPr>
          <w:rFonts w:eastAsiaTheme="minorHAnsi" w:cs="Arial"/>
          <w:kern w:val="0"/>
          <w:lang w:eastAsia="en-US"/>
        </w:rPr>
        <w:t xml:space="preserve">Sie können innert 30 Tagen seit Zustellung dieser Rechnung einen anfechtbaren, kostenpflichtigen Entscheid zur Fälligkeit verlangen. Der Abgabebetrag ist nach Ablauf von 30 Tagen seit Rechnungstellung nach dem vom Regierungsrat festgesetzten Zinssatz von aktuell </w:t>
      </w:r>
      <w:r w:rsidRPr="00480697">
        <w:rPr>
          <w:rFonts w:eastAsiaTheme="minorHAnsi" w:cs="Arial"/>
          <w:kern w:val="0"/>
          <w:lang w:eastAsia="en-US"/>
        </w:rPr>
        <w:fldChar w:fldCharType="begin">
          <w:ffData>
            <w:name w:val="Text18"/>
            <w:enabled/>
            <w:calcOnExit w:val="0"/>
            <w:textInput/>
          </w:ffData>
        </w:fldChar>
      </w:r>
      <w:bookmarkStart w:id="18" w:name="Text18"/>
      <w:r w:rsidRPr="00480697">
        <w:rPr>
          <w:rFonts w:eastAsiaTheme="minorHAnsi" w:cs="Arial"/>
          <w:kern w:val="0"/>
          <w:lang w:eastAsia="en-US"/>
        </w:rPr>
        <w:instrText xml:space="preserve"> FORMTEXT </w:instrText>
      </w:r>
      <w:r w:rsidRPr="00480697">
        <w:rPr>
          <w:rFonts w:eastAsiaTheme="minorHAnsi" w:cs="Arial"/>
          <w:kern w:val="0"/>
          <w:lang w:eastAsia="en-US"/>
        </w:rPr>
      </w:r>
      <w:r w:rsidRPr="00480697">
        <w:rPr>
          <w:rFonts w:eastAsiaTheme="minorHAnsi" w:cs="Arial"/>
          <w:kern w:val="0"/>
          <w:lang w:eastAsia="en-US"/>
        </w:rPr>
        <w:fldChar w:fldCharType="separate"/>
      </w:r>
      <w:r w:rsidRPr="00480697">
        <w:rPr>
          <w:rFonts w:eastAsiaTheme="minorHAnsi" w:cs="Arial"/>
          <w:noProof/>
          <w:kern w:val="0"/>
          <w:lang w:eastAsia="en-US"/>
        </w:rPr>
        <w:t> </w:t>
      </w:r>
      <w:r w:rsidRPr="00480697">
        <w:rPr>
          <w:rFonts w:eastAsiaTheme="minorHAnsi" w:cs="Arial"/>
          <w:noProof/>
          <w:kern w:val="0"/>
          <w:lang w:eastAsia="en-US"/>
        </w:rPr>
        <w:t> </w:t>
      </w:r>
      <w:r w:rsidRPr="00480697">
        <w:rPr>
          <w:rFonts w:eastAsiaTheme="minorHAnsi" w:cs="Arial"/>
          <w:noProof/>
          <w:kern w:val="0"/>
          <w:lang w:eastAsia="en-US"/>
        </w:rPr>
        <w:t> </w:t>
      </w:r>
      <w:r w:rsidRPr="00480697">
        <w:rPr>
          <w:rFonts w:eastAsiaTheme="minorHAnsi" w:cs="Arial"/>
          <w:noProof/>
          <w:kern w:val="0"/>
          <w:lang w:eastAsia="en-US"/>
        </w:rPr>
        <w:t> </w:t>
      </w:r>
      <w:r w:rsidRPr="00480697">
        <w:rPr>
          <w:rFonts w:eastAsiaTheme="minorHAnsi" w:cs="Arial"/>
          <w:noProof/>
          <w:kern w:val="0"/>
          <w:lang w:eastAsia="en-US"/>
        </w:rPr>
        <w:t> </w:t>
      </w:r>
      <w:r w:rsidRPr="00480697">
        <w:rPr>
          <w:rFonts w:eastAsiaTheme="minorHAnsi" w:cs="Arial"/>
          <w:kern w:val="0"/>
          <w:lang w:eastAsia="en-US"/>
        </w:rPr>
        <w:fldChar w:fldCharType="end"/>
      </w:r>
      <w:bookmarkEnd w:id="18"/>
      <w:r w:rsidRPr="00480697">
        <w:rPr>
          <w:rFonts w:eastAsiaTheme="minorHAnsi" w:cs="Arial"/>
          <w:kern w:val="0"/>
          <w:lang w:eastAsia="en-US"/>
        </w:rPr>
        <w:t xml:space="preserve"> Prozent zu verzinsen (§ 105e Abs. 3 PBG). </w:t>
      </w:r>
    </w:p>
    <w:p w:rsidR="00480697" w:rsidRPr="00480697" w:rsidRDefault="00480697" w:rsidP="00480697">
      <w:pPr>
        <w:tabs>
          <w:tab w:val="left" w:pos="5103"/>
        </w:tabs>
        <w:rPr>
          <w:rFonts w:eastAsiaTheme="minorHAnsi" w:cs="Arial"/>
          <w:kern w:val="0"/>
          <w:lang w:eastAsia="en-US"/>
        </w:rPr>
      </w:pPr>
    </w:p>
    <w:p w:rsidR="00480697" w:rsidRPr="00480697" w:rsidRDefault="00480697" w:rsidP="00480697">
      <w:pPr>
        <w:tabs>
          <w:tab w:val="left" w:pos="5103"/>
        </w:tabs>
        <w:rPr>
          <w:rFonts w:eastAsiaTheme="minorHAnsi" w:cs="Arial"/>
          <w:kern w:val="0"/>
          <w:lang w:eastAsia="en-US"/>
        </w:rPr>
      </w:pPr>
      <w:r w:rsidRPr="00480697">
        <w:rPr>
          <w:rFonts w:eastAsiaTheme="minorHAnsi" w:cs="Arial"/>
          <w:kern w:val="0"/>
          <w:lang w:eastAsia="en-US"/>
        </w:rPr>
        <w:t>Freundliche Grüsse</w:t>
      </w:r>
    </w:p>
    <w:p w:rsidR="00480697" w:rsidRPr="00480697" w:rsidRDefault="00480697" w:rsidP="00480697">
      <w:pPr>
        <w:tabs>
          <w:tab w:val="left" w:pos="5103"/>
        </w:tabs>
        <w:rPr>
          <w:rFonts w:eastAsiaTheme="minorHAnsi" w:cs="Arial"/>
          <w:kern w:val="0"/>
          <w:lang w:eastAsia="en-US"/>
        </w:rPr>
      </w:pPr>
    </w:p>
    <w:p w:rsidR="00480697" w:rsidRPr="00480697" w:rsidRDefault="00480697" w:rsidP="00480697">
      <w:pPr>
        <w:tabs>
          <w:tab w:val="left" w:pos="5103"/>
        </w:tabs>
        <w:rPr>
          <w:rFonts w:eastAsiaTheme="minorHAnsi" w:cs="Arial"/>
          <w:kern w:val="0"/>
          <w:lang w:eastAsia="en-US"/>
        </w:rPr>
      </w:pPr>
    </w:p>
    <w:p w:rsidR="00480697" w:rsidRPr="00480697" w:rsidRDefault="00480697" w:rsidP="00480697">
      <w:pPr>
        <w:tabs>
          <w:tab w:val="left" w:pos="5103"/>
        </w:tabs>
        <w:rPr>
          <w:rFonts w:eastAsiaTheme="minorHAnsi" w:cs="Arial"/>
          <w:kern w:val="0"/>
          <w:lang w:eastAsia="en-US"/>
        </w:rPr>
      </w:pPr>
    </w:p>
    <w:p w:rsidR="00480697" w:rsidRPr="00480697" w:rsidRDefault="00480697" w:rsidP="00480697">
      <w:pPr>
        <w:tabs>
          <w:tab w:val="left" w:pos="5103"/>
        </w:tabs>
        <w:rPr>
          <w:rFonts w:eastAsiaTheme="minorHAnsi" w:cs="Arial"/>
          <w:kern w:val="0"/>
          <w:lang w:eastAsia="en-US"/>
        </w:rPr>
      </w:pPr>
      <w:r w:rsidRPr="00480697">
        <w:rPr>
          <w:rFonts w:eastAsiaTheme="minorHAnsi" w:cs="Arial"/>
          <w:kern w:val="0"/>
          <w:lang w:eastAsia="en-US"/>
        </w:rPr>
        <w:fldChar w:fldCharType="begin">
          <w:ffData>
            <w:name w:val="Text19"/>
            <w:enabled/>
            <w:calcOnExit w:val="0"/>
            <w:textInput/>
          </w:ffData>
        </w:fldChar>
      </w:r>
      <w:bookmarkStart w:id="19" w:name="Text19"/>
      <w:r w:rsidRPr="00480697">
        <w:rPr>
          <w:rFonts w:eastAsiaTheme="minorHAnsi" w:cs="Arial"/>
          <w:kern w:val="0"/>
          <w:lang w:eastAsia="en-US"/>
        </w:rPr>
        <w:instrText xml:space="preserve"> FORMTEXT </w:instrText>
      </w:r>
      <w:r w:rsidRPr="00480697">
        <w:rPr>
          <w:rFonts w:eastAsiaTheme="minorHAnsi" w:cs="Arial"/>
          <w:kern w:val="0"/>
          <w:lang w:eastAsia="en-US"/>
        </w:rPr>
      </w:r>
      <w:r w:rsidRPr="00480697">
        <w:rPr>
          <w:rFonts w:eastAsiaTheme="minorHAnsi" w:cs="Arial"/>
          <w:kern w:val="0"/>
          <w:lang w:eastAsia="en-US"/>
        </w:rPr>
        <w:fldChar w:fldCharType="separate"/>
      </w:r>
      <w:r w:rsidRPr="00480697">
        <w:rPr>
          <w:rFonts w:eastAsiaTheme="minorHAnsi" w:cs="Arial"/>
          <w:noProof/>
          <w:kern w:val="0"/>
          <w:lang w:eastAsia="en-US"/>
        </w:rPr>
        <w:t> </w:t>
      </w:r>
      <w:r w:rsidRPr="00480697">
        <w:rPr>
          <w:rFonts w:eastAsiaTheme="minorHAnsi" w:cs="Arial"/>
          <w:noProof/>
          <w:kern w:val="0"/>
          <w:lang w:eastAsia="en-US"/>
        </w:rPr>
        <w:t> </w:t>
      </w:r>
      <w:r w:rsidRPr="00480697">
        <w:rPr>
          <w:rFonts w:eastAsiaTheme="minorHAnsi" w:cs="Arial"/>
          <w:noProof/>
          <w:kern w:val="0"/>
          <w:lang w:eastAsia="en-US"/>
        </w:rPr>
        <w:t> </w:t>
      </w:r>
      <w:r w:rsidRPr="00480697">
        <w:rPr>
          <w:rFonts w:eastAsiaTheme="minorHAnsi" w:cs="Arial"/>
          <w:noProof/>
          <w:kern w:val="0"/>
          <w:lang w:eastAsia="en-US"/>
        </w:rPr>
        <w:t> </w:t>
      </w:r>
      <w:r w:rsidRPr="00480697">
        <w:rPr>
          <w:rFonts w:eastAsiaTheme="minorHAnsi" w:cs="Arial"/>
          <w:noProof/>
          <w:kern w:val="0"/>
          <w:lang w:eastAsia="en-US"/>
        </w:rPr>
        <w:t> </w:t>
      </w:r>
      <w:r w:rsidRPr="00480697">
        <w:rPr>
          <w:rFonts w:eastAsiaTheme="minorHAnsi" w:cs="Arial"/>
          <w:kern w:val="0"/>
          <w:lang w:eastAsia="en-US"/>
        </w:rPr>
        <w:fldChar w:fldCharType="end"/>
      </w:r>
      <w:bookmarkEnd w:id="19"/>
    </w:p>
    <w:p w:rsidR="00480697" w:rsidRPr="00480697" w:rsidRDefault="00480697" w:rsidP="00480697">
      <w:pPr>
        <w:tabs>
          <w:tab w:val="left" w:pos="5103"/>
        </w:tabs>
        <w:rPr>
          <w:rFonts w:eastAsiaTheme="minorHAnsi" w:cs="Arial"/>
          <w:kern w:val="0"/>
          <w:lang w:eastAsia="en-US"/>
        </w:rPr>
      </w:pPr>
    </w:p>
    <w:p w:rsidR="00480697" w:rsidRPr="00480697" w:rsidRDefault="00480697" w:rsidP="00480697">
      <w:pPr>
        <w:tabs>
          <w:tab w:val="left" w:pos="5103"/>
        </w:tabs>
        <w:rPr>
          <w:rFonts w:eastAsiaTheme="minorHAnsi" w:cs="Arial"/>
          <w:kern w:val="0"/>
          <w:lang w:eastAsia="en-US"/>
        </w:rPr>
      </w:pPr>
    </w:p>
    <w:p w:rsidR="00480697" w:rsidRPr="00480697" w:rsidRDefault="00480697" w:rsidP="00480697">
      <w:pPr>
        <w:tabs>
          <w:tab w:val="left" w:pos="5103"/>
        </w:tabs>
        <w:rPr>
          <w:rFonts w:eastAsiaTheme="minorHAnsi" w:cs="Arial"/>
          <w:kern w:val="0"/>
          <w:lang w:eastAsia="en-US"/>
        </w:rPr>
      </w:pPr>
    </w:p>
    <w:p w:rsidR="00480697" w:rsidRPr="00480697" w:rsidRDefault="00480697" w:rsidP="00480697">
      <w:pPr>
        <w:tabs>
          <w:tab w:val="left" w:pos="5103"/>
        </w:tabs>
        <w:rPr>
          <w:rFonts w:eastAsiaTheme="minorHAnsi" w:cs="Arial"/>
          <w:kern w:val="0"/>
          <w:lang w:eastAsia="en-US"/>
        </w:rPr>
      </w:pPr>
      <w:r w:rsidRPr="00480697">
        <w:rPr>
          <w:rFonts w:eastAsiaTheme="minorHAnsi" w:cs="Arial"/>
          <w:kern w:val="0"/>
          <w:lang w:eastAsia="en-US"/>
        </w:rPr>
        <w:t>Beilage:</w:t>
      </w:r>
    </w:p>
    <w:p w:rsidR="00480697" w:rsidRPr="00480697" w:rsidRDefault="00480697" w:rsidP="00480697">
      <w:pPr>
        <w:numPr>
          <w:ilvl w:val="0"/>
          <w:numId w:val="15"/>
        </w:numPr>
        <w:tabs>
          <w:tab w:val="left" w:pos="5103"/>
        </w:tabs>
        <w:spacing w:after="200" w:line="276" w:lineRule="auto"/>
        <w:ind w:left="284" w:hanging="284"/>
        <w:contextualSpacing/>
        <w:rPr>
          <w:rFonts w:cs="Arial"/>
          <w:szCs w:val="24"/>
          <w:lang w:eastAsia="en-US"/>
        </w:rPr>
      </w:pPr>
      <w:r w:rsidRPr="00480697">
        <w:rPr>
          <w:rFonts w:cs="Arial"/>
          <w:lang w:eastAsia="en-US"/>
        </w:rPr>
        <w:t>Rechnung vom</w:t>
      </w:r>
      <w:r w:rsidRPr="00480697">
        <w:rPr>
          <w:rFonts w:cs="Arial"/>
          <w:szCs w:val="24"/>
          <w:lang w:eastAsia="en-US"/>
        </w:rPr>
        <w:t xml:space="preserve"> </w:t>
      </w:r>
      <w:r w:rsidRPr="00480697">
        <w:rPr>
          <w:rFonts w:cs="Arial"/>
          <w:szCs w:val="24"/>
          <w:lang w:eastAsia="en-US"/>
        </w:rPr>
        <w:fldChar w:fldCharType="begin">
          <w:ffData>
            <w:name w:val="Text20"/>
            <w:enabled/>
            <w:calcOnExit w:val="0"/>
            <w:textInput/>
          </w:ffData>
        </w:fldChar>
      </w:r>
      <w:bookmarkStart w:id="20" w:name="Text20"/>
      <w:r w:rsidRPr="00480697">
        <w:rPr>
          <w:rFonts w:cs="Arial"/>
          <w:szCs w:val="24"/>
          <w:lang w:eastAsia="en-US"/>
        </w:rPr>
        <w:instrText xml:space="preserve"> FORMTEXT </w:instrText>
      </w:r>
      <w:r w:rsidRPr="00480697">
        <w:rPr>
          <w:rFonts w:cs="Arial"/>
          <w:szCs w:val="24"/>
          <w:lang w:eastAsia="en-US"/>
        </w:rPr>
      </w:r>
      <w:r w:rsidRPr="00480697">
        <w:rPr>
          <w:rFonts w:cs="Arial"/>
          <w:szCs w:val="24"/>
          <w:lang w:eastAsia="en-US"/>
        </w:rPr>
        <w:fldChar w:fldCharType="separate"/>
      </w:r>
      <w:r w:rsidRPr="00480697">
        <w:rPr>
          <w:rFonts w:cs="Arial"/>
          <w:noProof/>
          <w:szCs w:val="24"/>
          <w:lang w:eastAsia="en-US"/>
        </w:rPr>
        <w:t> </w:t>
      </w:r>
      <w:r w:rsidRPr="00480697">
        <w:rPr>
          <w:rFonts w:cs="Arial"/>
          <w:noProof/>
          <w:szCs w:val="24"/>
          <w:lang w:eastAsia="en-US"/>
        </w:rPr>
        <w:t> </w:t>
      </w:r>
      <w:r w:rsidRPr="00480697">
        <w:rPr>
          <w:rFonts w:cs="Arial"/>
          <w:noProof/>
          <w:szCs w:val="24"/>
          <w:lang w:eastAsia="en-US"/>
        </w:rPr>
        <w:t> </w:t>
      </w:r>
      <w:r w:rsidRPr="00480697">
        <w:rPr>
          <w:rFonts w:cs="Arial"/>
          <w:noProof/>
          <w:szCs w:val="24"/>
          <w:lang w:eastAsia="en-US"/>
        </w:rPr>
        <w:t> </w:t>
      </w:r>
      <w:r w:rsidRPr="00480697">
        <w:rPr>
          <w:rFonts w:cs="Arial"/>
          <w:noProof/>
          <w:szCs w:val="24"/>
          <w:lang w:eastAsia="en-US"/>
        </w:rPr>
        <w:t> </w:t>
      </w:r>
      <w:r w:rsidRPr="00480697">
        <w:rPr>
          <w:rFonts w:cs="Arial"/>
          <w:szCs w:val="24"/>
          <w:lang w:eastAsia="en-US"/>
        </w:rPr>
        <w:fldChar w:fldCharType="end"/>
      </w:r>
      <w:bookmarkStart w:id="21" w:name="Enclosures"/>
      <w:bookmarkEnd w:id="20"/>
      <w:bookmarkEnd w:id="21"/>
    </w:p>
    <w:p w:rsidR="00480697" w:rsidRPr="00480697" w:rsidRDefault="00480697" w:rsidP="00480697">
      <w:pPr>
        <w:tabs>
          <w:tab w:val="left" w:pos="5103"/>
        </w:tabs>
        <w:rPr>
          <w:rFonts w:eastAsiaTheme="minorHAnsi" w:cs="Arial"/>
          <w:kern w:val="0"/>
          <w:lang w:eastAsia="en-US"/>
        </w:rPr>
      </w:pPr>
    </w:p>
    <w:sectPr w:rsidR="00480697" w:rsidRPr="00480697" w:rsidSect="00480697">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567"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73C5D">
      <w:r>
        <w:separator/>
      </w:r>
    </w:p>
  </w:endnote>
  <w:endnote w:type="continuationSeparator" w:id="0">
    <w:p w:rsidR="00000000" w:rsidRDefault="00773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636" w:rsidRPr="00444019" w:rsidRDefault="00773C5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716112123"/>
      <w:docPartObj>
        <w:docPartGallery w:val="Page Numbers (Top of Page)"/>
        <w:docPartUnique/>
      </w:docPartObj>
    </w:sdtPr>
    <w:sdtEndPr/>
    <w:sdtContent>
      <w:p w:rsidR="008F0981" w:rsidRPr="00444019" w:rsidRDefault="00480697" w:rsidP="008F0981">
        <w:pPr>
          <w:tabs>
            <w:tab w:val="center" w:pos="4320"/>
            <w:tab w:val="right" w:pos="8640"/>
          </w:tabs>
          <w:jc w:val="right"/>
          <w:rPr>
            <w:sz w:val="16"/>
            <w:szCs w:val="16"/>
          </w:rPr>
        </w:pPr>
        <w:r w:rsidRPr="008F0981">
          <w:rPr>
            <w:sz w:val="16"/>
            <w:szCs w:val="16"/>
          </w:rPr>
          <w:t xml:space="preserve">Seite </w:t>
        </w:r>
        <w:r w:rsidRPr="008F0981">
          <w:rPr>
            <w:bCs/>
            <w:sz w:val="16"/>
            <w:szCs w:val="16"/>
          </w:rPr>
          <w:fldChar w:fldCharType="begin"/>
        </w:r>
        <w:r w:rsidRPr="008F0981">
          <w:rPr>
            <w:bCs/>
            <w:sz w:val="16"/>
            <w:szCs w:val="16"/>
          </w:rPr>
          <w:instrText>PAGE</w:instrText>
        </w:r>
        <w:r w:rsidRPr="008F0981">
          <w:rPr>
            <w:bCs/>
            <w:sz w:val="16"/>
            <w:szCs w:val="16"/>
          </w:rPr>
          <w:fldChar w:fldCharType="separate"/>
        </w:r>
        <w:r w:rsidR="00773C5D">
          <w:rPr>
            <w:bCs/>
            <w:noProof/>
            <w:sz w:val="16"/>
            <w:szCs w:val="16"/>
          </w:rPr>
          <w:t>1</w:t>
        </w:r>
        <w:r w:rsidRPr="008F0981">
          <w:rPr>
            <w:bCs/>
            <w:sz w:val="16"/>
            <w:szCs w:val="16"/>
          </w:rPr>
          <w:fldChar w:fldCharType="end"/>
        </w:r>
        <w:r w:rsidRPr="008F0981">
          <w:rPr>
            <w:sz w:val="16"/>
            <w:szCs w:val="16"/>
          </w:rPr>
          <w:t xml:space="preserve"> von </w:t>
        </w:r>
        <w:r w:rsidRPr="008F0981">
          <w:rPr>
            <w:bCs/>
            <w:sz w:val="16"/>
            <w:szCs w:val="16"/>
          </w:rPr>
          <w:fldChar w:fldCharType="begin"/>
        </w:r>
        <w:r w:rsidRPr="008F0981">
          <w:rPr>
            <w:bCs/>
            <w:sz w:val="16"/>
            <w:szCs w:val="16"/>
          </w:rPr>
          <w:instrText>NUMPAGES</w:instrText>
        </w:r>
        <w:r w:rsidRPr="008F0981">
          <w:rPr>
            <w:bCs/>
            <w:sz w:val="16"/>
            <w:szCs w:val="16"/>
          </w:rPr>
          <w:fldChar w:fldCharType="separate"/>
        </w:r>
        <w:r w:rsidR="00773C5D">
          <w:rPr>
            <w:bCs/>
            <w:noProof/>
            <w:sz w:val="16"/>
            <w:szCs w:val="16"/>
          </w:rPr>
          <w:t>1</w:t>
        </w:r>
        <w:r w:rsidRPr="008F0981">
          <w:rPr>
            <w:bCs/>
            <w:sz w:val="16"/>
            <w:szCs w:val="16"/>
          </w:rPr>
          <w:fldChar w:fldCharType="end"/>
        </w:r>
      </w:p>
    </w:sdtContent>
  </w:sdt>
  <w:p w:rsidR="008F0981" w:rsidRPr="008F0981" w:rsidRDefault="00773C5D" w:rsidP="008F0981">
    <w:pPr>
      <w:tabs>
        <w:tab w:val="center" w:pos="4320"/>
        <w:tab w:val="right" w:pos="8640"/>
      </w:tabs>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804" w:rsidRPr="00444019" w:rsidRDefault="00480697">
    <w:r w:rsidRPr="00444019">
      <w:fldChar w:fldCharType="begin"/>
    </w:r>
    <w:r w:rsidRPr="00444019">
      <w:instrText xml:space="preserve"> if </w:instrText>
    </w:r>
    <w:r w:rsidRPr="00444019">
      <w:fldChar w:fldCharType="begin"/>
    </w:r>
    <w:r w:rsidRPr="00444019">
      <w:instrText xml:space="preserve"> DOCPROPERTY "Outputprofile.Internal.Draft"\*CHARFORMAT \&lt;OawJumpToField value=0/&gt;</w:instrText>
    </w:r>
    <w:r w:rsidRPr="00444019">
      <w:fldChar w:fldCharType="separate"/>
    </w:r>
    <w:r w:rsidR="00773C5D">
      <w:rPr>
        <w:b/>
        <w:bCs/>
        <w:lang w:val="de-DE"/>
      </w:rPr>
      <w:instrText>Fehler! Unbekannter Name für Dokument-Eigenschaft.</w:instrText>
    </w:r>
    <w:r w:rsidRPr="00444019">
      <w:fldChar w:fldCharType="end"/>
    </w:r>
    <w:r w:rsidRPr="00444019">
      <w:instrText xml:space="preserve"> = "" "" "</w:instrText>
    </w:r>
    <w:r w:rsidRPr="00444019">
      <w:fldChar w:fldCharType="begin"/>
    </w:r>
    <w:r w:rsidRPr="00444019">
      <w:instrText xml:space="preserve"> DATE  \@ "dd.MM.yyyy, HH:mm:ss"  \* CHARFORMAT \&lt;OawJumpToField value=0/&gt;</w:instrText>
    </w:r>
    <w:r w:rsidRPr="00444019">
      <w:fldChar w:fldCharType="separate"/>
    </w:r>
    <w:r w:rsidR="00773C5D">
      <w:rPr>
        <w:noProof/>
      </w:rPr>
      <w:instrText>17.05.2018, 17:18:51</w:instrText>
    </w:r>
    <w:r w:rsidRPr="00444019">
      <w:fldChar w:fldCharType="end"/>
    </w:r>
    <w:r w:rsidRPr="00444019">
      <w:instrText xml:space="preserve">, </w:instrText>
    </w:r>
    <w:fldSimple w:instr=" FILENAME  \p  \* MERGEFORMAT ">
      <w:r w:rsidR="00773C5D">
        <w:rPr>
          <w:noProof/>
        </w:rPr>
        <w:instrText>G:\Rechtsdienst\Mehrwertausgleich\Musterschreiben und -verfügungen bei Einzonungen\_Rechnungsstellung bei Fälligkeit Einzonung.docx</w:instrText>
      </w:r>
    </w:fldSimple>
    <w:r w:rsidRPr="00444019">
      <w:instrText>" \&lt;OawJumpToField value=0/&gt;</w:instrText>
    </w:r>
    <w:r w:rsidRPr="00444019">
      <w:fldChar w:fldCharType="separate"/>
    </w:r>
    <w:r w:rsidR="00773C5D">
      <w:rPr>
        <w:noProof/>
      </w:rPr>
      <w:t>17.05.2018, 17:18:51</w:t>
    </w:r>
    <w:r w:rsidR="00773C5D" w:rsidRPr="00444019">
      <w:rPr>
        <w:noProof/>
      </w:rPr>
      <w:t xml:space="preserve">, </w:t>
    </w:r>
    <w:r w:rsidR="00773C5D">
      <w:rPr>
        <w:noProof/>
      </w:rPr>
      <w:t>G:\Rechtsdienst\Mehrwertausgleich\Musterschreiben und -verfügungen bei Einzonungen\_Rechnungsstellung bei Fälligkeit Einzonung.docx</w:t>
    </w:r>
    <w:r w:rsidRPr="00444019">
      <w:fldChar w:fldCharType="end"/>
    </w:r>
    <w:r w:rsidRPr="00444019">
      <w:fldChar w:fldCharType="begin"/>
    </w:r>
    <w:r w:rsidRPr="00444019">
      <w:instrText xml:space="preserve"> if </w:instrText>
    </w:r>
    <w:r w:rsidRPr="00444019">
      <w:fldChar w:fldCharType="begin"/>
    </w:r>
    <w:r w:rsidRPr="00444019">
      <w:instrText xml:space="preserve"> DOCPROPERTY "Outputprofile.Internal.Original"\*CHARFORMAT \&lt;OawJumpToField value=0/&gt;</w:instrText>
    </w:r>
    <w:r w:rsidRPr="00444019">
      <w:fldChar w:fldCharType="separate"/>
    </w:r>
    <w:r w:rsidR="00773C5D">
      <w:rPr>
        <w:b/>
        <w:bCs/>
        <w:lang w:val="de-DE"/>
      </w:rPr>
      <w:instrText>Fehler! Unbekannter Name für Dokument-Eigenschaft.</w:instrText>
    </w:r>
    <w:r w:rsidRPr="00444019">
      <w:fldChar w:fldCharType="end"/>
    </w:r>
    <w:r w:rsidRPr="00444019">
      <w:instrText xml:space="preserve"> = "" "" "</w:instrText>
    </w:r>
    <w:r w:rsidRPr="00444019">
      <w:fldChar w:fldCharType="begin"/>
    </w:r>
    <w:r w:rsidRPr="00444019">
      <w:instrText xml:space="preserve"> DATE  \@ "dd.MM.yyyy"  \* CHARFORMAT \&lt;OawJumpToField value=0/&gt;</w:instrText>
    </w:r>
    <w:r w:rsidRPr="00444019">
      <w:fldChar w:fldCharType="separate"/>
    </w:r>
    <w:r w:rsidR="00773C5D">
      <w:rPr>
        <w:noProof/>
      </w:rPr>
      <w:instrText>17.05.2018</w:instrText>
    </w:r>
    <w:r w:rsidRPr="00444019">
      <w:fldChar w:fldCharType="end"/>
    </w:r>
    <w:r w:rsidRPr="00444019">
      <w:instrText xml:space="preserve">, </w:instrText>
    </w:r>
    <w:fldSimple w:instr=" FILENAME  \p  \* MERGEFORMAT ">
      <w:r w:rsidR="00773C5D">
        <w:rPr>
          <w:noProof/>
        </w:rPr>
        <w:instrText>G:\Rechtsdienst\Mehrwertausgleich\Musterschreiben und -verfügungen bei Einzonungen\_Rechnungsstellung bei Fälligkeit Einzonung.docx</w:instrText>
      </w:r>
    </w:fldSimple>
    <w:r w:rsidRPr="00444019">
      <w:instrText>" \&lt;OawJumpToField value=0/&gt;</w:instrText>
    </w:r>
    <w:r w:rsidRPr="00444019">
      <w:fldChar w:fldCharType="separate"/>
    </w:r>
    <w:r w:rsidR="00773C5D">
      <w:rPr>
        <w:noProof/>
      </w:rPr>
      <w:t>17.05.2018</w:t>
    </w:r>
    <w:r w:rsidR="00773C5D" w:rsidRPr="00444019">
      <w:rPr>
        <w:noProof/>
      </w:rPr>
      <w:t xml:space="preserve">, </w:t>
    </w:r>
    <w:r w:rsidR="00773C5D">
      <w:rPr>
        <w:noProof/>
      </w:rPr>
      <w:t>G:\Rechtsdienst\Mehrwertausgleich\Musterschreiben und -verfügungen bei Einzonungen\_Rechnungsstellung bei Fälligkeit Einzonung.docx</w:t>
    </w:r>
    <w:r w:rsidRPr="0044401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73C5D">
      <w:r>
        <w:separator/>
      </w:r>
    </w:p>
  </w:footnote>
  <w:footnote w:type="continuationSeparator" w:id="0">
    <w:p w:rsidR="00000000" w:rsidRDefault="00773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636" w:rsidRPr="00444019" w:rsidRDefault="00773C5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636" w:rsidRPr="00444019" w:rsidRDefault="00773C5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804" w:rsidRPr="00444019" w:rsidRDefault="00773C5D">
    <w:pPr>
      <w:spacing w:line="20" w:lineRule="exact"/>
      <w:rPr>
        <w:sz w:val="2"/>
        <w:szCs w:val="2"/>
      </w:rPr>
    </w:pPr>
  </w:p>
  <w:p w:rsidR="00321804" w:rsidRPr="00444019" w:rsidRDefault="00480697">
    <w:pPr>
      <w:rPr>
        <w:color w:val="000000"/>
        <w:sz w:val="2"/>
        <w:szCs w:val="2"/>
      </w:rPr>
    </w:pPr>
    <w:r w:rsidRPr="00444019">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479E5"/>
    <w:multiLevelType w:val="multilevel"/>
    <w:tmpl w:val="6C3A467A"/>
    <w:lvl w:ilvl="0">
      <w:start w:val="1"/>
      <w:numFmt w:val="bullet"/>
      <w:pStyle w:val="ListWithCheckboxes"/>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 w15:restartNumberingAfterBreak="0">
    <w:nsid w:val="1680673F"/>
    <w:multiLevelType w:val="hybridMultilevel"/>
    <w:tmpl w:val="52F023A6"/>
    <w:lvl w:ilvl="0" w:tplc="B9BE4312">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F8A2D06"/>
    <w:multiLevelType w:val="multilevel"/>
    <w:tmpl w:val="6504B20C"/>
    <w:styleLink w:val="ListWithNumbers"/>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14:cntxtAlts w14:val="0"/>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14:cntxtAlts/>
      </w:rPr>
    </w:lvl>
  </w:abstractNum>
  <w:abstractNum w:abstractNumId="3" w15:restartNumberingAfterBreak="0">
    <w:nsid w:val="298D3D28"/>
    <w:multiLevelType w:val="multilevel"/>
    <w:tmpl w:val="E188D56E"/>
    <w:styleLink w:val="ListLevelsWithNumbers"/>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14:cntxtAlts w14:val="0"/>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abstractNum>
  <w:abstractNum w:abstractNumId="4"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5" w15:restartNumberingAfterBreak="0">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6"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num w:numId="1">
    <w:abstractNumId w:val="3"/>
  </w:num>
  <w:num w:numId="2">
    <w:abstractNumId w:val="0"/>
  </w:num>
  <w:num w:numId="3">
    <w:abstractNumId w:val="4"/>
  </w:num>
  <w:num w:numId="4">
    <w:abstractNumId w:val="2"/>
  </w:num>
  <w:num w:numId="5">
    <w:abstractNumId w:val="5"/>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697"/>
    <w:rsid w:val="000279EF"/>
    <w:rsid w:val="002849B7"/>
    <w:rsid w:val="00480697"/>
    <w:rsid w:val="006F686B"/>
    <w:rsid w:val="00773C5D"/>
    <w:rsid w:val="007C7F62"/>
    <w:rsid w:val="008E7591"/>
    <w:rsid w:val="00AC6EE1"/>
    <w:rsid w:val="00BE0403"/>
    <w:rsid w:val="00C4638D"/>
    <w:rsid w:val="00C86745"/>
    <w:rsid w:val="00F632EF"/>
    <w:rsid w:val="00F8128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DD7D5"/>
  <w15:chartTrackingRefBased/>
  <w15:docId w15:val="{66FC2B04-7BBF-4446-935B-71817599B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6EE1"/>
    <w:rPr>
      <w:rFonts w:cs="Times New Roman"/>
      <w:kern w:val="10"/>
      <w:lang w:eastAsia="de-CH"/>
    </w:rPr>
  </w:style>
  <w:style w:type="paragraph" w:styleId="berschrift1">
    <w:name w:val="heading 1"/>
    <w:basedOn w:val="Standard"/>
    <w:next w:val="Standard"/>
    <w:link w:val="berschrift1Zchn"/>
    <w:qFormat/>
    <w:rsid w:val="00AC6EE1"/>
    <w:pPr>
      <w:keepNext/>
      <w:keepLines/>
      <w:numPr>
        <w:numId w:val="14"/>
      </w:numPr>
      <w:spacing w:before="240" w:after="120"/>
      <w:outlineLvl w:val="0"/>
    </w:pPr>
    <w:rPr>
      <w:rFonts w:ascii="Arial Black" w:hAnsi="Arial Black" w:cs="Arial"/>
      <w:bCs/>
      <w:sz w:val="24"/>
      <w:szCs w:val="32"/>
    </w:rPr>
  </w:style>
  <w:style w:type="paragraph" w:styleId="berschrift2">
    <w:name w:val="heading 2"/>
    <w:basedOn w:val="Standard"/>
    <w:next w:val="Standard"/>
    <w:link w:val="berschrift2Zchn"/>
    <w:qFormat/>
    <w:rsid w:val="00AC6EE1"/>
    <w:pPr>
      <w:keepNext/>
      <w:keepLines/>
      <w:numPr>
        <w:ilvl w:val="1"/>
        <w:numId w:val="14"/>
      </w:numPr>
      <w:spacing w:before="240" w:after="60"/>
      <w:outlineLvl w:val="1"/>
    </w:pPr>
    <w:rPr>
      <w:rFonts w:cs="Arial"/>
      <w:b/>
      <w:bCs/>
      <w:iCs/>
      <w:sz w:val="24"/>
      <w:szCs w:val="28"/>
    </w:rPr>
  </w:style>
  <w:style w:type="paragraph" w:styleId="berschrift3">
    <w:name w:val="heading 3"/>
    <w:basedOn w:val="Standard"/>
    <w:next w:val="Standard"/>
    <w:link w:val="berschrift3Zchn"/>
    <w:qFormat/>
    <w:rsid w:val="00AC6EE1"/>
    <w:pPr>
      <w:keepNext/>
      <w:keepLines/>
      <w:numPr>
        <w:ilvl w:val="2"/>
        <w:numId w:val="14"/>
      </w:numPr>
      <w:spacing w:before="240" w:after="60"/>
      <w:outlineLvl w:val="2"/>
    </w:pPr>
    <w:rPr>
      <w:rFonts w:cs="Arial"/>
      <w:b/>
      <w:bCs/>
      <w:szCs w:val="26"/>
    </w:rPr>
  </w:style>
  <w:style w:type="paragraph" w:styleId="berschrift4">
    <w:name w:val="heading 4"/>
    <w:basedOn w:val="Standard"/>
    <w:next w:val="Standard"/>
    <w:link w:val="berschrift4Zchn"/>
    <w:qFormat/>
    <w:rsid w:val="00AC6EE1"/>
    <w:pPr>
      <w:keepNext/>
      <w:keepLines/>
      <w:numPr>
        <w:ilvl w:val="3"/>
        <w:numId w:val="14"/>
      </w:numPr>
      <w:spacing w:before="240"/>
      <w:outlineLvl w:val="3"/>
    </w:pPr>
    <w:rPr>
      <w:b/>
      <w:bCs/>
      <w:szCs w:val="28"/>
    </w:rPr>
  </w:style>
  <w:style w:type="paragraph" w:styleId="berschrift5">
    <w:name w:val="heading 5"/>
    <w:basedOn w:val="Standard"/>
    <w:next w:val="Standard"/>
    <w:link w:val="berschrift5Zchn"/>
    <w:qFormat/>
    <w:rsid w:val="00AC6EE1"/>
    <w:pPr>
      <w:numPr>
        <w:ilvl w:val="4"/>
        <w:numId w:val="14"/>
      </w:numPr>
      <w:spacing w:before="240" w:after="60"/>
      <w:outlineLvl w:val="4"/>
    </w:pPr>
    <w:rPr>
      <w:b/>
      <w:bCs/>
      <w:iCs/>
      <w:szCs w:val="26"/>
    </w:rPr>
  </w:style>
  <w:style w:type="paragraph" w:styleId="berschrift6">
    <w:name w:val="heading 6"/>
    <w:basedOn w:val="Standard"/>
    <w:next w:val="Standard"/>
    <w:link w:val="berschrift6Zchn"/>
    <w:qFormat/>
    <w:rsid w:val="00AC6EE1"/>
    <w:pPr>
      <w:numPr>
        <w:ilvl w:val="5"/>
        <w:numId w:val="14"/>
      </w:numPr>
      <w:spacing w:before="240" w:after="60"/>
      <w:outlineLvl w:val="5"/>
    </w:pPr>
    <w:rPr>
      <w:b/>
      <w:bCs/>
    </w:rPr>
  </w:style>
  <w:style w:type="paragraph" w:styleId="berschrift7">
    <w:name w:val="heading 7"/>
    <w:basedOn w:val="Standard"/>
    <w:next w:val="Standard"/>
    <w:link w:val="berschrift7Zchn"/>
    <w:qFormat/>
    <w:rsid w:val="00AC6EE1"/>
    <w:pPr>
      <w:numPr>
        <w:ilvl w:val="6"/>
        <w:numId w:val="14"/>
      </w:numPr>
      <w:spacing w:before="240" w:after="60"/>
      <w:outlineLvl w:val="6"/>
    </w:pPr>
    <w:rPr>
      <w:b/>
    </w:rPr>
  </w:style>
  <w:style w:type="paragraph" w:styleId="berschrift8">
    <w:name w:val="heading 8"/>
    <w:basedOn w:val="Standard"/>
    <w:next w:val="Standard"/>
    <w:link w:val="berschrift8Zchn"/>
    <w:qFormat/>
    <w:rsid w:val="00AC6EE1"/>
    <w:pPr>
      <w:numPr>
        <w:ilvl w:val="7"/>
        <w:numId w:val="14"/>
      </w:numPr>
      <w:spacing w:before="240" w:after="60"/>
      <w:outlineLvl w:val="7"/>
    </w:pPr>
    <w:rPr>
      <w:b/>
      <w:iCs/>
    </w:rPr>
  </w:style>
  <w:style w:type="paragraph" w:styleId="berschrift9">
    <w:name w:val="heading 9"/>
    <w:basedOn w:val="Standard"/>
    <w:next w:val="Standard"/>
    <w:link w:val="berschrift9Zchn"/>
    <w:qFormat/>
    <w:rsid w:val="00AC6EE1"/>
    <w:pPr>
      <w:numPr>
        <w:ilvl w:val="8"/>
        <w:numId w:val="14"/>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chnitt">
    <w:name w:val="Abschnitt"/>
    <w:basedOn w:val="Standard"/>
    <w:next w:val="Standard"/>
    <w:qFormat/>
    <w:rsid w:val="00AC6EE1"/>
    <w:pPr>
      <w:pageBreakBefore/>
      <w:pBdr>
        <w:bottom w:val="single" w:sz="4" w:space="1" w:color="auto"/>
      </w:pBdr>
      <w:spacing w:after="240"/>
      <w:outlineLvl w:val="5"/>
    </w:pPr>
    <w:rPr>
      <w:b/>
      <w:sz w:val="32"/>
    </w:rPr>
  </w:style>
  <w:style w:type="paragraph" w:customStyle="1" w:styleId="Absender">
    <w:name w:val="Absender"/>
    <w:basedOn w:val="Standard"/>
    <w:uiPriority w:val="1"/>
    <w:rsid w:val="00AC6EE1"/>
    <w:rPr>
      <w:rFonts w:cs="Arial"/>
      <w:sz w:val="16"/>
      <w:szCs w:val="16"/>
    </w:rPr>
  </w:style>
  <w:style w:type="paragraph" w:customStyle="1" w:styleId="AbsenderTitel">
    <w:name w:val="Absender_Titel"/>
    <w:basedOn w:val="Absender"/>
    <w:rsid w:val="00AC6EE1"/>
    <w:rPr>
      <w:rFonts w:ascii="Arial Black" w:hAnsi="Arial Black"/>
    </w:rPr>
  </w:style>
  <w:style w:type="paragraph" w:customStyle="1" w:styleId="berschrift1oNr">
    <w:name w:val="Überschrift 1 o. Nr."/>
    <w:basedOn w:val="Standard"/>
    <w:next w:val="Standard"/>
    <w:qFormat/>
    <w:rsid w:val="00AC6EE1"/>
    <w:pPr>
      <w:spacing w:before="240" w:after="120"/>
    </w:pPr>
    <w:rPr>
      <w:rFonts w:ascii="Arial Black" w:hAnsi="Arial Black"/>
      <w:sz w:val="24"/>
    </w:rPr>
  </w:style>
  <w:style w:type="paragraph" w:customStyle="1" w:styleId="Appendix">
    <w:name w:val="Appendix"/>
    <w:basedOn w:val="berschrift1oNr"/>
    <w:next w:val="Standard"/>
    <w:uiPriority w:val="1"/>
    <w:rsid w:val="00AC6EE1"/>
    <w:pPr>
      <w:keepNext/>
      <w:keepLines/>
      <w:outlineLvl w:val="0"/>
    </w:pPr>
  </w:style>
  <w:style w:type="character" w:customStyle="1" w:styleId="Art-Hochgestellt">
    <w:name w:val="Art-Hochgestellt"/>
    <w:rsid w:val="00AC6EE1"/>
    <w:rPr>
      <w:vertAlign w:val="superscript"/>
    </w:rPr>
  </w:style>
  <w:style w:type="paragraph" w:customStyle="1" w:styleId="Art-Titel">
    <w:name w:val="Art-Titel"/>
    <w:basedOn w:val="Standard"/>
    <w:next w:val="Standard"/>
    <w:rsid w:val="00AC6EE1"/>
    <w:pPr>
      <w:ind w:left="1134" w:hanging="1134"/>
    </w:pPr>
    <w:rPr>
      <w:b/>
      <w:lang w:val="en-US"/>
    </w:rPr>
  </w:style>
  <w:style w:type="paragraph" w:customStyle="1" w:styleId="Art-Text">
    <w:name w:val="Art-Text"/>
    <w:basedOn w:val="Art-Titel"/>
    <w:rsid w:val="00AC6EE1"/>
    <w:pPr>
      <w:ind w:left="425" w:hanging="425"/>
    </w:pPr>
    <w:rPr>
      <w:b w:val="0"/>
    </w:rPr>
  </w:style>
  <w:style w:type="paragraph" w:customStyle="1" w:styleId="Balkenberschrift">
    <w:name w:val="Balkenüberschrift"/>
    <w:basedOn w:val="Standard"/>
    <w:next w:val="Standard"/>
    <w:uiPriority w:val="4"/>
    <w:qFormat/>
    <w:rsid w:val="00AC6EE1"/>
    <w:pPr>
      <w:keepNext/>
      <w:keepLines/>
      <w:spacing w:after="240"/>
    </w:pPr>
    <w:rPr>
      <w:rFonts w:ascii="Times New Roman" w:hAnsi="Times New Roman"/>
      <w:i/>
      <w:color w:val="808080" w:themeColor="background1" w:themeShade="80"/>
      <w:sz w:val="72"/>
    </w:rPr>
  </w:style>
  <w:style w:type="paragraph" w:customStyle="1" w:styleId="Betreff">
    <w:name w:val="Betreff"/>
    <w:basedOn w:val="Standard"/>
    <w:rsid w:val="00AC6EE1"/>
    <w:rPr>
      <w:rFonts w:ascii="Arial Black" w:hAnsi="Arial Black"/>
      <w:sz w:val="24"/>
    </w:rPr>
  </w:style>
  <w:style w:type="paragraph" w:customStyle="1" w:styleId="CityDate">
    <w:name w:val="CityDate"/>
    <w:basedOn w:val="Standard"/>
    <w:rsid w:val="00AC6EE1"/>
    <w:pPr>
      <w:spacing w:before="240"/>
    </w:pPr>
  </w:style>
  <w:style w:type="character" w:customStyle="1" w:styleId="Description">
    <w:name w:val="Description"/>
    <w:rsid w:val="00AC6EE1"/>
    <w:rPr>
      <w:sz w:val="14"/>
    </w:rPr>
  </w:style>
  <w:style w:type="character" w:styleId="Fett">
    <w:name w:val="Strong"/>
    <w:qFormat/>
    <w:rsid w:val="00AC6EE1"/>
    <w:rPr>
      <w:b/>
      <w:bCs/>
    </w:rPr>
  </w:style>
  <w:style w:type="paragraph" w:styleId="Fu-Endnotenberschrift">
    <w:name w:val="Note Heading"/>
    <w:basedOn w:val="Standard"/>
    <w:next w:val="Standard"/>
    <w:link w:val="Fu-EndnotenberschriftZchn"/>
    <w:rsid w:val="00AC6EE1"/>
    <w:rPr>
      <w:sz w:val="12"/>
      <w:vertAlign w:val="superscript"/>
    </w:rPr>
  </w:style>
  <w:style w:type="character" w:customStyle="1" w:styleId="Fu-EndnotenberschriftZchn">
    <w:name w:val="Fuß/-Endnotenüberschrift Zchn"/>
    <w:basedOn w:val="Absatz-Standardschriftart"/>
    <w:link w:val="Fu-Endnotenberschrift"/>
    <w:rsid w:val="00AC6EE1"/>
    <w:rPr>
      <w:rFonts w:eastAsia="Times New Roman" w:cs="Times New Roman"/>
      <w:kern w:val="10"/>
      <w:sz w:val="12"/>
      <w:vertAlign w:val="superscript"/>
      <w:lang w:eastAsia="de-CH"/>
    </w:rPr>
  </w:style>
  <w:style w:type="paragraph" w:styleId="Funotentext">
    <w:name w:val="footnote text"/>
    <w:basedOn w:val="Standard"/>
    <w:link w:val="FunotentextZchn"/>
    <w:rsid w:val="00AC6EE1"/>
    <w:rPr>
      <w:sz w:val="12"/>
    </w:rPr>
  </w:style>
  <w:style w:type="character" w:customStyle="1" w:styleId="FunotentextZchn">
    <w:name w:val="Fußnotentext Zchn"/>
    <w:basedOn w:val="Absatz-Standardschriftart"/>
    <w:link w:val="Funotentext"/>
    <w:rsid w:val="00AC6EE1"/>
    <w:rPr>
      <w:rFonts w:eastAsia="Times New Roman" w:cs="Times New Roman"/>
      <w:kern w:val="10"/>
      <w:sz w:val="12"/>
      <w:lang w:eastAsia="de-CH"/>
    </w:rPr>
  </w:style>
  <w:style w:type="character" w:styleId="Funotenzeichen">
    <w:name w:val="footnote reference"/>
    <w:basedOn w:val="Absatz-Standardschriftart"/>
    <w:uiPriority w:val="99"/>
    <w:unhideWhenUsed/>
    <w:rsid w:val="00AC6EE1"/>
    <w:rPr>
      <w:vertAlign w:val="superscript"/>
    </w:rPr>
  </w:style>
  <w:style w:type="paragraph" w:styleId="Fuzeile">
    <w:name w:val="footer"/>
    <w:basedOn w:val="Standard"/>
    <w:link w:val="FuzeileZchn"/>
    <w:rsid w:val="00AC6EE1"/>
    <w:pPr>
      <w:tabs>
        <w:tab w:val="center" w:pos="4320"/>
        <w:tab w:val="right" w:pos="8640"/>
      </w:tabs>
    </w:pPr>
    <w:rPr>
      <w:sz w:val="16"/>
    </w:rPr>
  </w:style>
  <w:style w:type="character" w:customStyle="1" w:styleId="FuzeileZchn">
    <w:name w:val="Fußzeile Zchn"/>
    <w:link w:val="Fuzeile"/>
    <w:rsid w:val="00AC6EE1"/>
    <w:rPr>
      <w:rFonts w:eastAsia="Times New Roman" w:cs="Times New Roman"/>
      <w:kern w:val="10"/>
      <w:sz w:val="16"/>
      <w:lang w:eastAsia="de-CH"/>
    </w:rPr>
  </w:style>
  <w:style w:type="paragraph" w:customStyle="1" w:styleId="Fusszeile">
    <w:name w:val="Fusszeile"/>
    <w:basedOn w:val="Standard"/>
    <w:rsid w:val="00AC6EE1"/>
    <w:pPr>
      <w:tabs>
        <w:tab w:val="center" w:pos="4321"/>
        <w:tab w:val="right" w:pos="8641"/>
      </w:tabs>
    </w:pPr>
    <w:rPr>
      <w:sz w:val="16"/>
    </w:rPr>
  </w:style>
  <w:style w:type="paragraph" w:customStyle="1" w:styleId="Fusszeile-Pfad">
    <w:name w:val="Fusszeile-Pfad"/>
    <w:basedOn w:val="Standard"/>
    <w:rsid w:val="00AC6EE1"/>
    <w:rPr>
      <w:color w:val="808080"/>
      <w:sz w:val="12"/>
    </w:rPr>
  </w:style>
  <w:style w:type="paragraph" w:customStyle="1" w:styleId="Fusszeile-Seite">
    <w:name w:val="Fusszeile-Seite"/>
    <w:basedOn w:val="Standard"/>
    <w:rsid w:val="00AC6EE1"/>
    <w:pPr>
      <w:jc w:val="right"/>
    </w:pPr>
    <w:rPr>
      <w:sz w:val="16"/>
    </w:rPr>
  </w:style>
  <w:style w:type="paragraph" w:customStyle="1" w:styleId="Haupttitel">
    <w:name w:val="Haupttitel"/>
    <w:basedOn w:val="Standard"/>
    <w:next w:val="Standard"/>
    <w:rsid w:val="00AC6EE1"/>
    <w:rPr>
      <w:rFonts w:ascii="Arial Black" w:hAnsi="Arial Black"/>
      <w:color w:val="000000" w:themeColor="text1"/>
      <w:sz w:val="26"/>
    </w:rPr>
  </w:style>
  <w:style w:type="character" w:styleId="Hervorhebung">
    <w:name w:val="Emphasis"/>
    <w:uiPriority w:val="3"/>
    <w:qFormat/>
    <w:rsid w:val="00AC6EE1"/>
    <w:rPr>
      <w:b/>
      <w:iCs/>
    </w:rPr>
  </w:style>
  <w:style w:type="character" w:styleId="Hyperlink">
    <w:name w:val="Hyperlink"/>
    <w:basedOn w:val="Absatz-Standardschriftart"/>
    <w:uiPriority w:val="99"/>
    <w:unhideWhenUsed/>
    <w:rsid w:val="00AC6EE1"/>
    <w:rPr>
      <w:color w:val="0000FF" w:themeColor="hyperlink"/>
      <w:u w:val="single"/>
      <w:lang w:val="de-CH"/>
    </w:rPr>
  </w:style>
  <w:style w:type="paragraph" w:customStyle="1" w:styleId="Inhalts-Typ">
    <w:name w:val="Inhalts-Typ"/>
    <w:basedOn w:val="Standard"/>
    <w:link w:val="Inhalts-TypZchn"/>
    <w:rsid w:val="00AC6EE1"/>
    <w:rPr>
      <w:rFonts w:ascii="Arial Black" w:hAnsi="Arial Black"/>
      <w:caps/>
      <w:sz w:val="24"/>
    </w:rPr>
  </w:style>
  <w:style w:type="character" w:customStyle="1" w:styleId="Inhalts-TypZchn">
    <w:name w:val="Inhalts-Typ Zchn"/>
    <w:link w:val="Inhalts-Typ"/>
    <w:rsid w:val="00AC6EE1"/>
    <w:rPr>
      <w:rFonts w:ascii="Arial Black" w:eastAsia="Times New Roman" w:hAnsi="Arial Black" w:cs="Times New Roman"/>
      <w:caps/>
      <w:kern w:val="10"/>
      <w:sz w:val="24"/>
      <w:lang w:eastAsia="de-CH"/>
    </w:rPr>
  </w:style>
  <w:style w:type="paragraph" w:customStyle="1" w:styleId="Klassifizierungen">
    <w:name w:val="Klassifizierungen"/>
    <w:basedOn w:val="Absender"/>
    <w:rsid w:val="00AC6EE1"/>
    <w:rPr>
      <w:noProof/>
    </w:rPr>
  </w:style>
  <w:style w:type="paragraph" w:styleId="Kopfzeile">
    <w:name w:val="header"/>
    <w:basedOn w:val="Standard"/>
    <w:link w:val="KopfzeileZchn"/>
    <w:rsid w:val="00AC6EE1"/>
    <w:pPr>
      <w:tabs>
        <w:tab w:val="center" w:pos="4320"/>
        <w:tab w:val="right" w:pos="8640"/>
      </w:tabs>
    </w:pPr>
  </w:style>
  <w:style w:type="character" w:customStyle="1" w:styleId="KopfzeileZchn">
    <w:name w:val="Kopfzeile Zchn"/>
    <w:basedOn w:val="Absatz-Standardschriftart"/>
    <w:link w:val="Kopfzeile"/>
    <w:rsid w:val="00AC6EE1"/>
    <w:rPr>
      <w:rFonts w:eastAsia="Times New Roman" w:cs="Times New Roman"/>
      <w:kern w:val="10"/>
      <w:lang w:eastAsia="de-CH"/>
    </w:rPr>
  </w:style>
  <w:style w:type="paragraph" w:styleId="Listenabsatz">
    <w:name w:val="List Paragraph"/>
    <w:basedOn w:val="Standard"/>
    <w:uiPriority w:val="34"/>
    <w:qFormat/>
    <w:rsid w:val="00AC6EE1"/>
    <w:pPr>
      <w:ind w:left="720"/>
      <w:contextualSpacing/>
    </w:pPr>
    <w:rPr>
      <w:szCs w:val="24"/>
      <w:lang w:eastAsia="en-US"/>
    </w:rPr>
  </w:style>
  <w:style w:type="numbering" w:customStyle="1" w:styleId="ListLevelsWithNumbers">
    <w:name w:val="ListLevelsWithNumbers"/>
    <w:uiPriority w:val="99"/>
    <w:rsid w:val="00AC6EE1"/>
    <w:pPr>
      <w:numPr>
        <w:numId w:val="1"/>
      </w:numPr>
    </w:pPr>
  </w:style>
  <w:style w:type="paragraph" w:customStyle="1" w:styleId="ListWithCheckboxes">
    <w:name w:val="ListWithCheckboxes"/>
    <w:basedOn w:val="Standard"/>
    <w:rsid w:val="00AC6EE1"/>
    <w:pPr>
      <w:numPr>
        <w:numId w:val="2"/>
      </w:numPr>
      <w:tabs>
        <w:tab w:val="left" w:pos="425"/>
      </w:tabs>
    </w:pPr>
  </w:style>
  <w:style w:type="paragraph" w:customStyle="1" w:styleId="ListWithLetters">
    <w:name w:val="ListWithLetters"/>
    <w:basedOn w:val="Standard"/>
    <w:rsid w:val="00AC6EE1"/>
    <w:pPr>
      <w:numPr>
        <w:numId w:val="3"/>
      </w:numPr>
      <w:tabs>
        <w:tab w:val="left" w:pos="425"/>
      </w:tabs>
    </w:pPr>
  </w:style>
  <w:style w:type="numbering" w:customStyle="1" w:styleId="ListWithNumbers">
    <w:name w:val="ListWithNumbers"/>
    <w:uiPriority w:val="99"/>
    <w:rsid w:val="00AC6EE1"/>
    <w:pPr>
      <w:numPr>
        <w:numId w:val="4"/>
      </w:numPr>
    </w:pPr>
  </w:style>
  <w:style w:type="paragraph" w:customStyle="1" w:styleId="ListWithSymbols">
    <w:name w:val="ListWithSymbols"/>
    <w:basedOn w:val="Standard"/>
    <w:rsid w:val="00AC6EE1"/>
    <w:pPr>
      <w:numPr>
        <w:numId w:val="5"/>
      </w:numPr>
    </w:pPr>
  </w:style>
  <w:style w:type="paragraph" w:customStyle="1" w:styleId="Metadaten">
    <w:name w:val="Metadaten"/>
    <w:basedOn w:val="Standard"/>
    <w:next w:val="Standard"/>
    <w:rsid w:val="00AC6EE1"/>
    <w:rPr>
      <w:rFonts w:cs="Arial"/>
    </w:rPr>
  </w:style>
  <w:style w:type="paragraph" w:customStyle="1" w:styleId="Minimal">
    <w:name w:val="Minimal"/>
    <w:basedOn w:val="Standard"/>
    <w:next w:val="Standard"/>
    <w:rsid w:val="00AC6EE1"/>
    <w:rPr>
      <w:color w:val="FFFFFF" w:themeColor="background1"/>
      <w:sz w:val="2"/>
    </w:rPr>
  </w:style>
  <w:style w:type="paragraph" w:customStyle="1" w:styleId="NormalKeepTogether">
    <w:name w:val="NormalKeepTogether"/>
    <w:basedOn w:val="Standard"/>
    <w:rsid w:val="00AC6EE1"/>
    <w:pPr>
      <w:keepNext/>
      <w:keepLines/>
    </w:pPr>
  </w:style>
  <w:style w:type="paragraph" w:customStyle="1" w:styleId="PositionWithValue">
    <w:name w:val="PositionWithValue"/>
    <w:basedOn w:val="Standard"/>
    <w:rsid w:val="00AC6EE1"/>
    <w:pPr>
      <w:tabs>
        <w:tab w:val="left" w:pos="6946"/>
        <w:tab w:val="decimal" w:pos="8675"/>
      </w:tabs>
      <w:ind w:right="2835"/>
    </w:pPr>
  </w:style>
  <w:style w:type="paragraph" w:customStyle="1" w:styleId="PositionWithValueLine">
    <w:name w:val="PositionWithValueLine"/>
    <w:basedOn w:val="PositionWithValue"/>
    <w:next w:val="PositionWithValue"/>
    <w:rsid w:val="00AC6EE1"/>
    <w:pPr>
      <w:tabs>
        <w:tab w:val="clear" w:pos="8675"/>
        <w:tab w:val="left" w:leader="underscore" w:pos="8987"/>
      </w:tabs>
    </w:pPr>
    <w:rPr>
      <w:sz w:val="8"/>
    </w:rPr>
  </w:style>
  <w:style w:type="paragraph" w:customStyle="1" w:styleId="Postvermerk">
    <w:name w:val="Postvermerk"/>
    <w:basedOn w:val="Standard"/>
    <w:semiHidden/>
    <w:rsid w:val="00AC6EE1"/>
    <w:rPr>
      <w:rFonts w:ascii="Helvetica" w:hAnsi="Helvetica" w:cs="Arial"/>
      <w:b/>
      <w:caps/>
      <w:sz w:val="16"/>
      <w:szCs w:val="16"/>
    </w:rPr>
  </w:style>
  <w:style w:type="character" w:styleId="Seitenzahl">
    <w:name w:val="page number"/>
    <w:rsid w:val="00AC6EE1"/>
    <w:rPr>
      <w:rFonts w:cs="Times New Roman"/>
      <w:lang w:val="de-CH" w:eastAsia="x-none"/>
    </w:rPr>
  </w:style>
  <w:style w:type="paragraph" w:customStyle="1" w:styleId="Separator">
    <w:name w:val="Separator"/>
    <w:basedOn w:val="Standard"/>
    <w:next w:val="Standard"/>
    <w:rsid w:val="00AC6EE1"/>
    <w:pPr>
      <w:pBdr>
        <w:bottom w:val="single" w:sz="4" w:space="1" w:color="auto"/>
      </w:pBdr>
    </w:pPr>
    <w:rPr>
      <w:sz w:val="2"/>
    </w:rPr>
  </w:style>
  <w:style w:type="paragraph" w:customStyle="1" w:styleId="SignatureLines">
    <w:name w:val="SignatureLines"/>
    <w:basedOn w:val="Standard"/>
    <w:next w:val="Standard"/>
    <w:rsid w:val="00AC6EE1"/>
    <w:pPr>
      <w:keepNext/>
      <w:keepLines/>
      <w:tabs>
        <w:tab w:val="right" w:leader="dot" w:pos="3119"/>
        <w:tab w:val="left" w:pos="5080"/>
        <w:tab w:val="right" w:leader="dot" w:pos="8222"/>
      </w:tabs>
    </w:pPr>
    <w:rPr>
      <w:sz w:val="8"/>
    </w:rPr>
  </w:style>
  <w:style w:type="paragraph" w:customStyle="1" w:styleId="SignatureText">
    <w:name w:val="SignatureText"/>
    <w:basedOn w:val="Standard"/>
    <w:next w:val="Standard"/>
    <w:rsid w:val="00AC6EE1"/>
    <w:pPr>
      <w:keepNext/>
      <w:keepLines/>
      <w:tabs>
        <w:tab w:val="left" w:pos="5103"/>
      </w:tabs>
    </w:pPr>
    <w:rPr>
      <w:sz w:val="16"/>
    </w:rPr>
  </w:style>
  <w:style w:type="paragraph" w:styleId="Sprechblasentext">
    <w:name w:val="Balloon Text"/>
    <w:basedOn w:val="Standard"/>
    <w:link w:val="SprechblasentextZchn"/>
    <w:rsid w:val="00AC6EE1"/>
    <w:rPr>
      <w:rFonts w:ascii="Tahoma" w:hAnsi="Tahoma" w:cs="Tahoma"/>
      <w:sz w:val="16"/>
      <w:szCs w:val="16"/>
    </w:rPr>
  </w:style>
  <w:style w:type="character" w:customStyle="1" w:styleId="SprechblasentextZchn">
    <w:name w:val="Sprechblasentext Zchn"/>
    <w:basedOn w:val="Absatz-Standardschriftart"/>
    <w:link w:val="Sprechblasentext"/>
    <w:rsid w:val="00AC6EE1"/>
    <w:rPr>
      <w:rFonts w:ascii="Tahoma" w:eastAsia="Times New Roman" w:hAnsi="Tahoma" w:cs="Tahoma"/>
      <w:kern w:val="10"/>
      <w:sz w:val="16"/>
      <w:szCs w:val="16"/>
      <w:lang w:eastAsia="de-CH"/>
    </w:rPr>
  </w:style>
  <w:style w:type="table" w:styleId="Tabellenraster">
    <w:name w:val="Table Grid"/>
    <w:basedOn w:val="NormaleTabelle"/>
    <w:rsid w:val="00AC6EE1"/>
    <w:rPr>
      <w:rFonts w:cs="Times New Roman"/>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ic075">
    <w:name w:val="Topic075"/>
    <w:basedOn w:val="Standard"/>
    <w:rsid w:val="00AC6EE1"/>
    <w:pPr>
      <w:ind w:left="425" w:hanging="425"/>
    </w:pPr>
  </w:style>
  <w:style w:type="paragraph" w:customStyle="1" w:styleId="Topic075Line">
    <w:name w:val="Topic075Line"/>
    <w:basedOn w:val="Standard"/>
    <w:rsid w:val="00AC6EE1"/>
    <w:pPr>
      <w:tabs>
        <w:tab w:val="right" w:leader="underscore" w:pos="9072"/>
      </w:tabs>
      <w:ind w:left="425" w:hanging="425"/>
    </w:pPr>
  </w:style>
  <w:style w:type="paragraph" w:customStyle="1" w:styleId="Topic300">
    <w:name w:val="Topic300"/>
    <w:basedOn w:val="Standard"/>
    <w:rsid w:val="00AC6EE1"/>
    <w:pPr>
      <w:ind w:left="1701" w:hanging="1701"/>
    </w:pPr>
  </w:style>
  <w:style w:type="paragraph" w:customStyle="1" w:styleId="Topic300Line">
    <w:name w:val="Topic300Line"/>
    <w:basedOn w:val="Standard"/>
    <w:rsid w:val="00AC6EE1"/>
    <w:pPr>
      <w:tabs>
        <w:tab w:val="right" w:leader="underscore" w:pos="9072"/>
      </w:tabs>
      <w:ind w:left="1701" w:hanging="1701"/>
    </w:pPr>
  </w:style>
  <w:style w:type="paragraph" w:customStyle="1" w:styleId="Topic450">
    <w:name w:val="Topic450"/>
    <w:basedOn w:val="Standard"/>
    <w:rsid w:val="00AC6EE1"/>
    <w:pPr>
      <w:ind w:left="2552" w:hanging="2552"/>
    </w:pPr>
    <w:rPr>
      <w:lang w:val="en-US"/>
    </w:rPr>
  </w:style>
  <w:style w:type="paragraph" w:customStyle="1" w:styleId="Topic450Line">
    <w:name w:val="Topic450Line"/>
    <w:basedOn w:val="Standard"/>
    <w:rsid w:val="00AC6EE1"/>
    <w:pPr>
      <w:tabs>
        <w:tab w:val="right" w:leader="underscore" w:pos="9072"/>
      </w:tabs>
      <w:ind w:left="2552" w:hanging="2552"/>
    </w:pPr>
  </w:style>
  <w:style w:type="paragraph" w:customStyle="1" w:styleId="Topic600">
    <w:name w:val="Topic600"/>
    <w:basedOn w:val="Standard"/>
    <w:rsid w:val="00AC6EE1"/>
    <w:pPr>
      <w:ind w:left="3402" w:hanging="3402"/>
    </w:pPr>
  </w:style>
  <w:style w:type="paragraph" w:customStyle="1" w:styleId="Topic600Line">
    <w:name w:val="Topic600Line"/>
    <w:basedOn w:val="Standard"/>
    <w:rsid w:val="00AC6EE1"/>
    <w:pPr>
      <w:tabs>
        <w:tab w:val="right" w:leader="underscore" w:pos="9072"/>
      </w:tabs>
      <w:ind w:left="3402" w:hanging="3402"/>
    </w:pPr>
  </w:style>
  <w:style w:type="paragraph" w:customStyle="1" w:styleId="Topic750">
    <w:name w:val="Topic750"/>
    <w:basedOn w:val="Standard"/>
    <w:rsid w:val="00AC6EE1"/>
    <w:pPr>
      <w:ind w:left="4253" w:hanging="4253"/>
    </w:pPr>
  </w:style>
  <w:style w:type="paragraph" w:customStyle="1" w:styleId="Topic750Line">
    <w:name w:val="Topic750Line"/>
    <w:basedOn w:val="Standard"/>
    <w:rsid w:val="00AC6EE1"/>
    <w:pPr>
      <w:tabs>
        <w:tab w:val="right" w:leader="underscore" w:pos="9072"/>
      </w:tabs>
      <w:ind w:left="4253" w:hanging="4253"/>
    </w:pPr>
  </w:style>
  <w:style w:type="paragraph" w:customStyle="1" w:styleId="Topic900">
    <w:name w:val="Topic900"/>
    <w:basedOn w:val="Standard"/>
    <w:rsid w:val="00AC6EE1"/>
    <w:pPr>
      <w:ind w:left="5103" w:hanging="5103"/>
    </w:pPr>
  </w:style>
  <w:style w:type="paragraph" w:customStyle="1" w:styleId="Topic900Line">
    <w:name w:val="Topic900Line"/>
    <w:basedOn w:val="Standard"/>
    <w:rsid w:val="00AC6EE1"/>
    <w:pPr>
      <w:tabs>
        <w:tab w:val="right" w:leader="underscore" w:pos="9072"/>
      </w:tabs>
      <w:ind w:left="5103" w:hanging="5103"/>
    </w:pPr>
  </w:style>
  <w:style w:type="character" w:customStyle="1" w:styleId="berschrift1Zchn">
    <w:name w:val="Überschrift 1 Zchn"/>
    <w:basedOn w:val="Absatz-Standardschriftart"/>
    <w:link w:val="berschrift1"/>
    <w:rsid w:val="00AC6EE1"/>
    <w:rPr>
      <w:rFonts w:ascii="Arial Black" w:eastAsia="Times New Roman" w:hAnsi="Arial Black" w:cs="Arial"/>
      <w:bCs/>
      <w:kern w:val="10"/>
      <w:sz w:val="24"/>
      <w:szCs w:val="32"/>
      <w:lang w:eastAsia="de-CH"/>
    </w:rPr>
  </w:style>
  <w:style w:type="character" w:customStyle="1" w:styleId="berschrift2Zchn">
    <w:name w:val="Überschrift 2 Zchn"/>
    <w:basedOn w:val="Absatz-Standardschriftart"/>
    <w:link w:val="berschrift2"/>
    <w:rsid w:val="00AC6EE1"/>
    <w:rPr>
      <w:rFonts w:eastAsia="Times New Roman" w:cs="Arial"/>
      <w:b/>
      <w:bCs/>
      <w:iCs/>
      <w:kern w:val="10"/>
      <w:sz w:val="24"/>
      <w:szCs w:val="28"/>
      <w:lang w:eastAsia="de-CH"/>
    </w:rPr>
  </w:style>
  <w:style w:type="paragraph" w:customStyle="1" w:styleId="berschrift2oNr">
    <w:name w:val="Überschrift 2 o. Nr."/>
    <w:basedOn w:val="Standard"/>
    <w:next w:val="Standard"/>
    <w:qFormat/>
    <w:rsid w:val="00AC6EE1"/>
    <w:pPr>
      <w:spacing w:before="240" w:after="60"/>
    </w:pPr>
    <w:rPr>
      <w:b/>
      <w:sz w:val="24"/>
    </w:rPr>
  </w:style>
  <w:style w:type="character" w:customStyle="1" w:styleId="berschrift3Zchn">
    <w:name w:val="Überschrift 3 Zchn"/>
    <w:basedOn w:val="Absatz-Standardschriftart"/>
    <w:link w:val="berschrift3"/>
    <w:rsid w:val="00AC6EE1"/>
    <w:rPr>
      <w:rFonts w:eastAsia="Times New Roman" w:cs="Arial"/>
      <w:b/>
      <w:bCs/>
      <w:kern w:val="10"/>
      <w:szCs w:val="26"/>
      <w:lang w:eastAsia="de-CH"/>
    </w:rPr>
  </w:style>
  <w:style w:type="paragraph" w:customStyle="1" w:styleId="berschrift3oNr">
    <w:name w:val="Überschrift 3 o. Nr."/>
    <w:basedOn w:val="Standard"/>
    <w:next w:val="Standard"/>
    <w:qFormat/>
    <w:rsid w:val="00AC6EE1"/>
    <w:pPr>
      <w:spacing w:before="240" w:after="60"/>
    </w:pPr>
    <w:rPr>
      <w:b/>
    </w:rPr>
  </w:style>
  <w:style w:type="character" w:customStyle="1" w:styleId="berschrift4Zchn">
    <w:name w:val="Überschrift 4 Zchn"/>
    <w:basedOn w:val="Absatz-Standardschriftart"/>
    <w:link w:val="berschrift4"/>
    <w:rsid w:val="00AC6EE1"/>
    <w:rPr>
      <w:rFonts w:eastAsia="Times New Roman" w:cs="Times New Roman"/>
      <w:b/>
      <w:bCs/>
      <w:kern w:val="10"/>
      <w:szCs w:val="28"/>
      <w:lang w:eastAsia="de-CH"/>
    </w:rPr>
  </w:style>
  <w:style w:type="paragraph" w:customStyle="1" w:styleId="berschrift4oNr">
    <w:name w:val="Überschrift 4 o. Nr."/>
    <w:basedOn w:val="Standard"/>
    <w:next w:val="Standard"/>
    <w:qFormat/>
    <w:rsid w:val="00AC6EE1"/>
    <w:pPr>
      <w:spacing w:before="120"/>
    </w:pPr>
    <w:rPr>
      <w:b/>
    </w:rPr>
  </w:style>
  <w:style w:type="character" w:customStyle="1" w:styleId="berschrift5Zchn">
    <w:name w:val="Überschrift 5 Zchn"/>
    <w:basedOn w:val="Absatz-Standardschriftart"/>
    <w:link w:val="berschrift5"/>
    <w:rsid w:val="00AC6EE1"/>
    <w:rPr>
      <w:rFonts w:eastAsia="Times New Roman" w:cs="Times New Roman"/>
      <w:b/>
      <w:bCs/>
      <w:iCs/>
      <w:kern w:val="10"/>
      <w:szCs w:val="26"/>
      <w:lang w:eastAsia="de-CH"/>
    </w:rPr>
  </w:style>
  <w:style w:type="character" w:customStyle="1" w:styleId="berschrift6Zchn">
    <w:name w:val="Überschrift 6 Zchn"/>
    <w:basedOn w:val="Absatz-Standardschriftart"/>
    <w:link w:val="berschrift6"/>
    <w:rsid w:val="00AC6EE1"/>
    <w:rPr>
      <w:rFonts w:eastAsia="Times New Roman" w:cs="Times New Roman"/>
      <w:b/>
      <w:bCs/>
      <w:kern w:val="10"/>
      <w:lang w:eastAsia="de-CH"/>
    </w:rPr>
  </w:style>
  <w:style w:type="character" w:customStyle="1" w:styleId="berschrift7Zchn">
    <w:name w:val="Überschrift 7 Zchn"/>
    <w:basedOn w:val="Absatz-Standardschriftart"/>
    <w:link w:val="berschrift7"/>
    <w:rsid w:val="00AC6EE1"/>
    <w:rPr>
      <w:rFonts w:eastAsia="Times New Roman" w:cs="Times New Roman"/>
      <w:b/>
      <w:kern w:val="10"/>
      <w:lang w:eastAsia="de-CH"/>
    </w:rPr>
  </w:style>
  <w:style w:type="character" w:customStyle="1" w:styleId="berschrift8Zchn">
    <w:name w:val="Überschrift 8 Zchn"/>
    <w:basedOn w:val="Absatz-Standardschriftart"/>
    <w:link w:val="berschrift8"/>
    <w:rsid w:val="00AC6EE1"/>
    <w:rPr>
      <w:rFonts w:eastAsia="Times New Roman" w:cs="Times New Roman"/>
      <w:b/>
      <w:iCs/>
      <w:kern w:val="10"/>
      <w:lang w:eastAsia="de-CH"/>
    </w:rPr>
  </w:style>
  <w:style w:type="character" w:customStyle="1" w:styleId="berschrift9Zchn">
    <w:name w:val="Überschrift 9 Zchn"/>
    <w:basedOn w:val="Absatz-Standardschriftart"/>
    <w:link w:val="berschrift9"/>
    <w:rsid w:val="00AC6EE1"/>
    <w:rPr>
      <w:rFonts w:eastAsia="Times New Roman" w:cs="Arial"/>
      <w:b/>
      <w:kern w:val="10"/>
      <w:lang w:eastAsia="de-CH"/>
    </w:rPr>
  </w:style>
  <w:style w:type="paragraph" w:styleId="Umschlagabsenderadresse">
    <w:name w:val="envelope return"/>
    <w:basedOn w:val="Standard"/>
    <w:semiHidden/>
    <w:rsid w:val="00AC6EE1"/>
    <w:rPr>
      <w:rFonts w:cs="Arial"/>
    </w:rPr>
  </w:style>
  <w:style w:type="paragraph" w:styleId="Umschlagadresse">
    <w:name w:val="envelope address"/>
    <w:basedOn w:val="Standard"/>
    <w:semiHidden/>
    <w:rsid w:val="00AC6EE1"/>
    <w:pPr>
      <w:framePr w:w="4320" w:h="2160" w:hRule="exact" w:hSpace="141" w:wrap="auto" w:hAnchor="page" w:xAlign="center" w:yAlign="bottom"/>
      <w:ind w:left="1"/>
    </w:pPr>
    <w:rPr>
      <w:rFonts w:cs="Arial"/>
      <w:sz w:val="24"/>
    </w:rPr>
  </w:style>
  <w:style w:type="paragraph" w:styleId="Untertitel">
    <w:name w:val="Subtitle"/>
    <w:basedOn w:val="Standard"/>
    <w:next w:val="Standard"/>
    <w:link w:val="UntertitelZchn"/>
    <w:qFormat/>
    <w:rsid w:val="00AC6EE1"/>
    <w:pPr>
      <w:keepNext/>
      <w:keepLines/>
      <w:spacing w:before="220" w:after="120"/>
      <w:outlineLvl w:val="1"/>
    </w:pPr>
    <w:rPr>
      <w:rFonts w:cs="Arial"/>
      <w:b/>
      <w:sz w:val="24"/>
    </w:rPr>
  </w:style>
  <w:style w:type="character" w:customStyle="1" w:styleId="UntertitelZchn">
    <w:name w:val="Untertitel Zchn"/>
    <w:basedOn w:val="Absatz-Standardschriftart"/>
    <w:link w:val="Untertitel"/>
    <w:rsid w:val="00AC6EE1"/>
    <w:rPr>
      <w:rFonts w:eastAsia="Times New Roman" w:cs="Arial"/>
      <w:b/>
      <w:kern w:val="10"/>
      <w:sz w:val="24"/>
      <w:lang w:eastAsia="de-CH"/>
    </w:rPr>
  </w:style>
  <w:style w:type="paragraph" w:styleId="Verzeichnis1">
    <w:name w:val="toc 1"/>
    <w:basedOn w:val="Standard"/>
    <w:next w:val="Standard"/>
    <w:uiPriority w:val="39"/>
    <w:rsid w:val="00AC6EE1"/>
    <w:pPr>
      <w:tabs>
        <w:tab w:val="right" w:pos="9061"/>
      </w:tabs>
      <w:spacing w:before="120" w:after="60"/>
      <w:outlineLvl w:val="0"/>
    </w:pPr>
    <w:rPr>
      <w:b/>
    </w:rPr>
  </w:style>
  <w:style w:type="paragraph" w:styleId="Verzeichnis2">
    <w:name w:val="toc 2"/>
    <w:basedOn w:val="Standard"/>
    <w:next w:val="Standard"/>
    <w:uiPriority w:val="39"/>
    <w:rsid w:val="00AC6EE1"/>
    <w:pPr>
      <w:tabs>
        <w:tab w:val="right" w:pos="9061"/>
      </w:tabs>
      <w:spacing w:before="60"/>
      <w:ind w:left="284"/>
      <w:outlineLvl w:val="1"/>
    </w:pPr>
    <w:rPr>
      <w:b/>
    </w:rPr>
  </w:style>
  <w:style w:type="paragraph" w:styleId="Verzeichnis3">
    <w:name w:val="toc 3"/>
    <w:basedOn w:val="Standard"/>
    <w:next w:val="Standard"/>
    <w:uiPriority w:val="39"/>
    <w:rsid w:val="00AC6EE1"/>
    <w:pPr>
      <w:tabs>
        <w:tab w:val="right" w:pos="9061"/>
      </w:tabs>
      <w:spacing w:before="60"/>
      <w:ind w:left="284"/>
      <w:outlineLvl w:val="2"/>
    </w:pPr>
    <w:rPr>
      <w:b/>
    </w:rPr>
  </w:style>
  <w:style w:type="paragraph" w:styleId="Verzeichnis4">
    <w:name w:val="toc 4"/>
    <w:basedOn w:val="Standard"/>
    <w:next w:val="Standard"/>
    <w:uiPriority w:val="39"/>
    <w:rsid w:val="00AC6EE1"/>
    <w:pPr>
      <w:tabs>
        <w:tab w:val="right" w:pos="9061"/>
      </w:tabs>
      <w:spacing w:before="60"/>
      <w:ind w:left="284"/>
      <w:outlineLvl w:val="3"/>
    </w:pPr>
    <w:rPr>
      <w:b/>
    </w:rPr>
  </w:style>
  <w:style w:type="paragraph" w:styleId="Verzeichnis5">
    <w:name w:val="toc 5"/>
    <w:basedOn w:val="Standard"/>
    <w:next w:val="Standard"/>
    <w:uiPriority w:val="39"/>
    <w:rsid w:val="00AC6EE1"/>
    <w:pPr>
      <w:tabs>
        <w:tab w:val="left" w:pos="9061"/>
      </w:tabs>
      <w:spacing w:before="60"/>
      <w:ind w:left="284"/>
      <w:outlineLvl w:val="4"/>
    </w:pPr>
    <w:rPr>
      <w:b/>
    </w:rPr>
  </w:style>
  <w:style w:type="paragraph" w:styleId="Verzeichnis6">
    <w:name w:val="toc 6"/>
    <w:basedOn w:val="Standard"/>
    <w:next w:val="Standard"/>
    <w:uiPriority w:val="39"/>
    <w:rsid w:val="00AC6EE1"/>
    <w:pPr>
      <w:pBdr>
        <w:bottom w:val="single" w:sz="4" w:space="1" w:color="auto"/>
      </w:pBdr>
      <w:tabs>
        <w:tab w:val="right" w:pos="9061"/>
      </w:tabs>
      <w:spacing w:before="240" w:after="120"/>
      <w:outlineLvl w:val="5"/>
    </w:pPr>
    <w:rPr>
      <w:rFonts w:ascii="Arial Black" w:hAnsi="Arial Black"/>
    </w:rPr>
  </w:style>
  <w:style w:type="paragraph" w:styleId="Verzeichnis7">
    <w:name w:val="toc 7"/>
    <w:basedOn w:val="Standard"/>
    <w:next w:val="Standard"/>
    <w:autoRedefine/>
    <w:uiPriority w:val="39"/>
    <w:rsid w:val="00AC6EE1"/>
    <w:pPr>
      <w:spacing w:after="100"/>
      <w:ind w:left="1320"/>
    </w:pPr>
  </w:style>
  <w:style w:type="paragraph" w:styleId="Verzeichnis8">
    <w:name w:val="toc 8"/>
    <w:basedOn w:val="Standard"/>
    <w:next w:val="Standard"/>
    <w:autoRedefine/>
    <w:uiPriority w:val="39"/>
    <w:rsid w:val="00AC6EE1"/>
    <w:pPr>
      <w:spacing w:after="100"/>
      <w:ind w:left="1540"/>
    </w:pPr>
  </w:style>
  <w:style w:type="paragraph" w:styleId="Verzeichnis9">
    <w:name w:val="toc 9"/>
    <w:basedOn w:val="Standard"/>
    <w:next w:val="Standard"/>
    <w:autoRedefine/>
    <w:uiPriority w:val="39"/>
    <w:rsid w:val="00AC6EE1"/>
    <w:pPr>
      <w:spacing w:after="100"/>
      <w:ind w:left="1760"/>
    </w:pPr>
  </w:style>
  <w:style w:type="paragraph" w:customStyle="1" w:styleId="Vorstossnummer">
    <w:name w:val="Vorstossnummer"/>
    <w:basedOn w:val="Standard"/>
    <w:next w:val="Standard"/>
    <w:link w:val="VorstossnummerZchn"/>
    <w:rsid w:val="00AC6EE1"/>
    <w:pPr>
      <w:jc w:val="right"/>
    </w:pPr>
    <w:rPr>
      <w:rFonts w:ascii="Arial Black" w:hAnsi="Arial Black"/>
      <w:caps/>
      <w:sz w:val="24"/>
      <w:szCs w:val="24"/>
    </w:rPr>
  </w:style>
  <w:style w:type="character" w:customStyle="1" w:styleId="VorstossnummerZchn">
    <w:name w:val="Vorstossnummer Zchn"/>
    <w:basedOn w:val="Absatz-Standardschriftart"/>
    <w:link w:val="Vorstossnummer"/>
    <w:rsid w:val="00AC6EE1"/>
    <w:rPr>
      <w:rFonts w:ascii="Arial Black" w:eastAsia="Times New Roman" w:hAnsi="Arial Black" w:cs="Times New Roman"/>
      <w:caps/>
      <w:kern w:val="10"/>
      <w:sz w:val="24"/>
      <w:szCs w:val="24"/>
      <w:lang w:eastAsia="de-CH"/>
    </w:rPr>
  </w:style>
  <w:style w:type="paragraph" w:customStyle="1" w:styleId="zOawDeliveryOption">
    <w:name w:val="zOawDeliveryOption"/>
    <w:basedOn w:val="Standard"/>
    <w:next w:val="Standard"/>
    <w:semiHidden/>
    <w:rsid w:val="00AC6EE1"/>
    <w:pPr>
      <w:spacing w:after="60"/>
      <w:contextualSpacing/>
    </w:pPr>
    <w:rPr>
      <w:b/>
    </w:rPr>
  </w:style>
  <w:style w:type="paragraph" w:customStyle="1" w:styleId="zOawRecipient">
    <w:name w:val="zOawRecipient"/>
    <w:basedOn w:val="Standard"/>
    <w:semiHidden/>
    <w:rsid w:val="00AC6EE1"/>
  </w:style>
  <w:style w:type="paragraph" w:customStyle="1" w:styleId="Zwischentitel">
    <w:name w:val="Zwischentitel"/>
    <w:basedOn w:val="Standard"/>
    <w:next w:val="Standard"/>
    <w:rsid w:val="00AC6EE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1353</Characters>
  <Application>Microsoft Office Word</Application>
  <DocSecurity>0</DocSecurity>
  <Lines>11</Lines>
  <Paragraphs>3</Paragraphs>
  <ScaleCrop>false</ScaleCrop>
  <Company>Kanton Luzern</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Rutschmann Celine</dc:creator>
  <cp:keywords/>
  <dc:description/>
  <cp:lastModifiedBy>Lustenberger Erik</cp:lastModifiedBy>
  <cp:revision>2</cp:revision>
  <cp:lastPrinted>2018-05-17T15:18:00Z</cp:lastPrinted>
  <dcterms:created xsi:type="dcterms:W3CDTF">2018-05-17T06:27:00Z</dcterms:created>
  <dcterms:modified xsi:type="dcterms:W3CDTF">2018-05-17T15:18:00Z</dcterms:modified>
</cp:coreProperties>
</file>