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8A0" w:rsidRPr="00393A2B" w:rsidRDefault="00B664B7" w:rsidP="001E08A0">
      <w:pPr>
        <w:tabs>
          <w:tab w:val="left" w:pos="5670"/>
        </w:tabs>
        <w:rPr>
          <w:rFonts w:ascii="Segoe UI" w:eastAsiaTheme="minorHAnsi" w:hAnsi="Segoe UI" w:cs="Segoe UI"/>
          <w:kern w:val="0"/>
          <w:lang w:eastAsia="en-US"/>
        </w:rPr>
      </w:pPr>
      <w:r w:rsidRPr="00393A2B">
        <w:rPr>
          <w:rFonts w:ascii="Segoe UI" w:eastAsiaTheme="minorHAnsi" w:hAnsi="Segoe UI" w:cs="Segoe UI"/>
          <w:kern w:val="0"/>
          <w:lang w:eastAsia="en-US"/>
        </w:rPr>
        <w:t xml:space="preserve">Einwohnergemeinde </w:t>
      </w:r>
      <w:r w:rsidRPr="00393A2B">
        <w:rPr>
          <w:rFonts w:ascii="Segoe UI" w:eastAsiaTheme="minorHAnsi" w:hAnsi="Segoe UI" w:cs="Segoe UI"/>
          <w:kern w:val="0"/>
          <w:lang w:eastAsia="en-US"/>
        </w:rPr>
        <w:fldChar w:fldCharType="begin">
          <w:ffData>
            <w:name w:val="Text1"/>
            <w:enabled/>
            <w:calcOnExit w:val="0"/>
            <w:textInput/>
          </w:ffData>
        </w:fldChar>
      </w:r>
      <w:bookmarkStart w:id="0" w:name="Text1"/>
      <w:r w:rsidRPr="00393A2B">
        <w:rPr>
          <w:rFonts w:ascii="Segoe UI" w:eastAsiaTheme="minorHAnsi" w:hAnsi="Segoe UI" w:cs="Segoe UI"/>
          <w:kern w:val="0"/>
          <w:lang w:eastAsia="en-US"/>
        </w:rPr>
        <w:instrText xml:space="preserve"> FORMTEXT </w:instrText>
      </w:r>
      <w:r w:rsidRPr="00393A2B">
        <w:rPr>
          <w:rFonts w:ascii="Segoe UI" w:eastAsiaTheme="minorHAnsi" w:hAnsi="Segoe UI" w:cs="Segoe UI"/>
          <w:kern w:val="0"/>
          <w:lang w:eastAsia="en-US"/>
        </w:rPr>
      </w:r>
      <w:r w:rsidRPr="00393A2B">
        <w:rPr>
          <w:rFonts w:ascii="Segoe UI" w:eastAsiaTheme="minorHAnsi" w:hAnsi="Segoe UI" w:cs="Segoe UI"/>
          <w:kern w:val="0"/>
          <w:lang w:eastAsia="en-US"/>
        </w:rPr>
        <w:fldChar w:fldCharType="separate"/>
      </w:r>
      <w:r w:rsidRPr="00393A2B">
        <w:rPr>
          <w:rFonts w:ascii="Segoe UI" w:eastAsiaTheme="minorHAnsi" w:hAnsi="Segoe UI" w:cs="Segoe UI"/>
          <w:noProof/>
          <w:kern w:val="0"/>
          <w:lang w:eastAsia="en-US"/>
        </w:rPr>
        <w:t> </w:t>
      </w:r>
      <w:r w:rsidRPr="00393A2B">
        <w:rPr>
          <w:rFonts w:ascii="Segoe UI" w:eastAsiaTheme="minorHAnsi" w:hAnsi="Segoe UI" w:cs="Segoe UI"/>
          <w:noProof/>
          <w:kern w:val="0"/>
          <w:lang w:eastAsia="en-US"/>
        </w:rPr>
        <w:t> </w:t>
      </w:r>
      <w:r w:rsidRPr="00393A2B">
        <w:rPr>
          <w:rFonts w:ascii="Segoe UI" w:eastAsiaTheme="minorHAnsi" w:hAnsi="Segoe UI" w:cs="Segoe UI"/>
          <w:noProof/>
          <w:kern w:val="0"/>
          <w:lang w:eastAsia="en-US"/>
        </w:rPr>
        <w:t> </w:t>
      </w:r>
      <w:r w:rsidRPr="00393A2B">
        <w:rPr>
          <w:rFonts w:ascii="Segoe UI" w:eastAsiaTheme="minorHAnsi" w:hAnsi="Segoe UI" w:cs="Segoe UI"/>
          <w:noProof/>
          <w:kern w:val="0"/>
          <w:lang w:eastAsia="en-US"/>
        </w:rPr>
        <w:t> </w:t>
      </w:r>
      <w:r w:rsidRPr="00393A2B">
        <w:rPr>
          <w:rFonts w:ascii="Segoe UI" w:eastAsiaTheme="minorHAnsi" w:hAnsi="Segoe UI" w:cs="Segoe UI"/>
          <w:noProof/>
          <w:kern w:val="0"/>
          <w:lang w:eastAsia="en-US"/>
        </w:rPr>
        <w:t> </w:t>
      </w:r>
      <w:r w:rsidRPr="00393A2B">
        <w:rPr>
          <w:rFonts w:ascii="Segoe UI" w:eastAsiaTheme="minorHAnsi" w:hAnsi="Segoe UI" w:cs="Segoe UI"/>
          <w:kern w:val="0"/>
          <w:lang w:eastAsia="en-US"/>
        </w:rPr>
        <w:fldChar w:fldCharType="end"/>
      </w:r>
      <w:bookmarkEnd w:id="0"/>
      <w:r w:rsidRPr="00393A2B">
        <w:rPr>
          <w:rFonts w:ascii="Segoe UI" w:eastAsiaTheme="minorHAnsi" w:hAnsi="Segoe UI" w:cs="Segoe UI"/>
          <w:kern w:val="0"/>
          <w:lang w:eastAsia="en-US"/>
        </w:rPr>
        <w:tab/>
      </w:r>
      <w:r w:rsidRPr="00393A2B">
        <w:rPr>
          <w:rFonts w:ascii="Segoe UI" w:eastAsiaTheme="minorHAnsi" w:hAnsi="Segoe UI" w:cs="Segoe UI"/>
          <w:kern w:val="0"/>
          <w:lang w:eastAsia="en-US"/>
        </w:rPr>
        <w:fldChar w:fldCharType="begin">
          <w:ffData>
            <w:name w:val="Text2"/>
            <w:enabled/>
            <w:calcOnExit w:val="0"/>
            <w:textInput>
              <w:default w:val="Ort und Datum"/>
            </w:textInput>
          </w:ffData>
        </w:fldChar>
      </w:r>
      <w:bookmarkStart w:id="1" w:name="Text2"/>
      <w:r w:rsidRPr="00393A2B">
        <w:rPr>
          <w:rFonts w:ascii="Segoe UI" w:eastAsiaTheme="minorHAnsi" w:hAnsi="Segoe UI" w:cs="Segoe UI"/>
          <w:kern w:val="0"/>
          <w:lang w:eastAsia="en-US"/>
        </w:rPr>
        <w:instrText xml:space="preserve"> FORMTEXT </w:instrText>
      </w:r>
      <w:r w:rsidRPr="00393A2B">
        <w:rPr>
          <w:rFonts w:ascii="Segoe UI" w:eastAsiaTheme="minorHAnsi" w:hAnsi="Segoe UI" w:cs="Segoe UI"/>
          <w:kern w:val="0"/>
          <w:lang w:eastAsia="en-US"/>
        </w:rPr>
      </w:r>
      <w:r w:rsidRPr="00393A2B">
        <w:rPr>
          <w:rFonts w:ascii="Segoe UI" w:eastAsiaTheme="minorHAnsi" w:hAnsi="Segoe UI" w:cs="Segoe UI"/>
          <w:kern w:val="0"/>
          <w:lang w:eastAsia="en-US"/>
        </w:rPr>
        <w:fldChar w:fldCharType="separate"/>
      </w:r>
      <w:r w:rsidRPr="00393A2B">
        <w:rPr>
          <w:rFonts w:ascii="Segoe UI" w:eastAsiaTheme="minorHAnsi" w:hAnsi="Segoe UI" w:cs="Segoe UI"/>
          <w:noProof/>
          <w:kern w:val="0"/>
          <w:lang w:eastAsia="en-US"/>
        </w:rPr>
        <w:t>Ort und Datum</w:t>
      </w:r>
      <w:r w:rsidRPr="00393A2B">
        <w:rPr>
          <w:rFonts w:ascii="Segoe UI" w:eastAsiaTheme="minorHAnsi" w:hAnsi="Segoe UI" w:cs="Segoe UI"/>
          <w:kern w:val="0"/>
          <w:lang w:eastAsia="en-US"/>
        </w:rPr>
        <w:fldChar w:fldCharType="end"/>
      </w:r>
      <w:bookmarkEnd w:id="1"/>
    </w:p>
    <w:p w:rsidR="001E08A0" w:rsidRPr="00393A2B" w:rsidRDefault="00B664B7" w:rsidP="001E08A0">
      <w:pPr>
        <w:tabs>
          <w:tab w:val="left" w:pos="5670"/>
        </w:tabs>
        <w:rPr>
          <w:rFonts w:ascii="Segoe UI" w:eastAsiaTheme="minorHAnsi" w:hAnsi="Segoe UI" w:cs="Segoe UI"/>
          <w:kern w:val="0"/>
          <w:lang w:eastAsia="en-US"/>
        </w:rPr>
      </w:pPr>
      <w:r w:rsidRPr="00393A2B">
        <w:rPr>
          <w:rFonts w:ascii="Segoe UI" w:eastAsiaTheme="minorHAnsi" w:hAnsi="Segoe UI" w:cs="Segoe UI"/>
          <w:kern w:val="0"/>
          <w:lang w:eastAsia="en-US"/>
        </w:rPr>
        <w:fldChar w:fldCharType="begin">
          <w:ffData>
            <w:name w:val="Text3"/>
            <w:enabled/>
            <w:calcOnExit w:val="0"/>
            <w:textInput>
              <w:default w:val="zuständiges Organ"/>
            </w:textInput>
          </w:ffData>
        </w:fldChar>
      </w:r>
      <w:bookmarkStart w:id="2" w:name="Text3"/>
      <w:r w:rsidRPr="00393A2B">
        <w:rPr>
          <w:rFonts w:ascii="Segoe UI" w:eastAsiaTheme="minorHAnsi" w:hAnsi="Segoe UI" w:cs="Segoe UI"/>
          <w:kern w:val="0"/>
          <w:lang w:eastAsia="en-US"/>
        </w:rPr>
        <w:instrText xml:space="preserve"> FORMTEXT </w:instrText>
      </w:r>
      <w:r w:rsidRPr="00393A2B">
        <w:rPr>
          <w:rFonts w:ascii="Segoe UI" w:eastAsiaTheme="minorHAnsi" w:hAnsi="Segoe UI" w:cs="Segoe UI"/>
          <w:kern w:val="0"/>
          <w:lang w:eastAsia="en-US"/>
        </w:rPr>
      </w:r>
      <w:r w:rsidRPr="00393A2B">
        <w:rPr>
          <w:rFonts w:ascii="Segoe UI" w:eastAsiaTheme="minorHAnsi" w:hAnsi="Segoe UI" w:cs="Segoe UI"/>
          <w:kern w:val="0"/>
          <w:lang w:eastAsia="en-US"/>
        </w:rPr>
        <w:fldChar w:fldCharType="separate"/>
      </w:r>
      <w:r w:rsidRPr="00393A2B">
        <w:rPr>
          <w:rFonts w:ascii="Segoe UI" w:eastAsiaTheme="minorHAnsi" w:hAnsi="Segoe UI" w:cs="Segoe UI"/>
          <w:noProof/>
          <w:kern w:val="0"/>
          <w:lang w:eastAsia="en-US"/>
        </w:rPr>
        <w:t>zuständiges Organ</w:t>
      </w:r>
      <w:r w:rsidRPr="00393A2B">
        <w:rPr>
          <w:rFonts w:ascii="Segoe UI" w:eastAsiaTheme="minorHAnsi" w:hAnsi="Segoe UI" w:cs="Segoe UI"/>
          <w:kern w:val="0"/>
          <w:lang w:eastAsia="en-US"/>
        </w:rPr>
        <w:fldChar w:fldCharType="end"/>
      </w:r>
      <w:bookmarkEnd w:id="2"/>
    </w:p>
    <w:p w:rsidR="001E08A0" w:rsidRPr="00393A2B" w:rsidRDefault="003D5065" w:rsidP="001E08A0">
      <w:pPr>
        <w:tabs>
          <w:tab w:val="left" w:pos="5670"/>
        </w:tabs>
        <w:rPr>
          <w:rFonts w:ascii="Segoe UI" w:eastAsiaTheme="minorHAnsi" w:hAnsi="Segoe UI" w:cs="Segoe UI"/>
          <w:kern w:val="0"/>
          <w:lang w:eastAsia="en-US"/>
        </w:rPr>
      </w:pPr>
    </w:p>
    <w:p w:rsidR="001E08A0" w:rsidRPr="00393A2B" w:rsidRDefault="003D5065" w:rsidP="001E08A0">
      <w:pPr>
        <w:tabs>
          <w:tab w:val="left" w:pos="5670"/>
        </w:tabs>
        <w:rPr>
          <w:rFonts w:ascii="Segoe UI" w:eastAsiaTheme="minorHAnsi" w:hAnsi="Segoe UI" w:cs="Segoe UI"/>
          <w:kern w:val="0"/>
          <w:lang w:eastAsia="en-US"/>
        </w:rPr>
      </w:pPr>
    </w:p>
    <w:p w:rsidR="001E08A0" w:rsidRPr="00393A2B" w:rsidRDefault="003D5065" w:rsidP="001E08A0">
      <w:pPr>
        <w:tabs>
          <w:tab w:val="left" w:pos="5670"/>
        </w:tabs>
        <w:rPr>
          <w:rFonts w:ascii="Segoe UI" w:eastAsiaTheme="minorHAnsi" w:hAnsi="Segoe UI" w:cs="Segoe UI"/>
          <w:kern w:val="0"/>
          <w:lang w:eastAsia="en-US"/>
        </w:rPr>
      </w:pPr>
    </w:p>
    <w:p w:rsidR="001E08A0" w:rsidRPr="00393A2B" w:rsidRDefault="003D5065" w:rsidP="001E08A0">
      <w:pPr>
        <w:jc w:val="center"/>
        <w:rPr>
          <w:rFonts w:ascii="Segoe UI" w:eastAsiaTheme="minorHAnsi" w:hAnsi="Segoe UI" w:cs="Segoe UI"/>
          <w:b/>
          <w:spacing w:val="20"/>
          <w:kern w:val="0"/>
          <w:lang w:eastAsia="en-US"/>
        </w:rPr>
      </w:pPr>
    </w:p>
    <w:p w:rsidR="001E08A0" w:rsidRPr="00393A2B" w:rsidRDefault="00B664B7" w:rsidP="001E08A0">
      <w:pPr>
        <w:jc w:val="center"/>
        <w:rPr>
          <w:rFonts w:ascii="Segoe UI" w:eastAsiaTheme="minorHAnsi" w:hAnsi="Segoe UI" w:cs="Segoe UI"/>
          <w:b/>
          <w:spacing w:val="20"/>
          <w:kern w:val="0"/>
          <w:lang w:eastAsia="en-US"/>
        </w:rPr>
      </w:pPr>
      <w:r w:rsidRPr="00393A2B">
        <w:rPr>
          <w:rFonts w:ascii="Segoe UI" w:eastAsiaTheme="minorHAnsi" w:hAnsi="Segoe UI" w:cs="Segoe UI"/>
          <w:b/>
          <w:spacing w:val="20"/>
          <w:kern w:val="0"/>
          <w:lang w:eastAsia="en-US"/>
        </w:rPr>
        <w:t>ENTSCHEID</w:t>
      </w:r>
    </w:p>
    <w:p w:rsidR="001273D9" w:rsidRPr="00393A2B" w:rsidRDefault="00B664B7" w:rsidP="001E08A0">
      <w:pPr>
        <w:jc w:val="center"/>
        <w:rPr>
          <w:rFonts w:ascii="Segoe UI" w:eastAsiaTheme="minorHAnsi" w:hAnsi="Segoe UI" w:cs="Segoe UI"/>
          <w:spacing w:val="20"/>
          <w:kern w:val="0"/>
          <w:lang w:eastAsia="en-US"/>
        </w:rPr>
      </w:pPr>
      <w:r w:rsidRPr="00393A2B">
        <w:rPr>
          <w:rFonts w:ascii="Segoe UI" w:eastAsiaTheme="minorHAnsi" w:hAnsi="Segoe UI" w:cs="Segoe UI"/>
          <w:spacing w:val="20"/>
          <w:kern w:val="0"/>
          <w:lang w:eastAsia="en-US"/>
        </w:rPr>
        <w:t>nach § 38 Abs. 3 des Planungs- und Baugesetzes ([PBG];</w:t>
      </w:r>
    </w:p>
    <w:p w:rsidR="001E08A0" w:rsidRPr="00393A2B" w:rsidRDefault="00B664B7" w:rsidP="001E08A0">
      <w:pPr>
        <w:jc w:val="center"/>
        <w:rPr>
          <w:rFonts w:ascii="Segoe UI" w:eastAsiaTheme="minorHAnsi" w:hAnsi="Segoe UI" w:cs="Segoe UI"/>
          <w:spacing w:val="20"/>
          <w:kern w:val="0"/>
          <w:lang w:eastAsia="en-US"/>
        </w:rPr>
      </w:pPr>
      <w:r w:rsidRPr="00393A2B">
        <w:rPr>
          <w:rFonts w:ascii="Segoe UI" w:eastAsiaTheme="minorHAnsi" w:hAnsi="Segoe UI" w:cs="Segoe UI"/>
          <w:spacing w:val="20"/>
          <w:kern w:val="0"/>
          <w:lang w:eastAsia="en-US"/>
        </w:rPr>
        <w:t>Ausübung Kaufrecht)</w:t>
      </w:r>
    </w:p>
    <w:p w:rsidR="001E08A0" w:rsidRPr="00393A2B" w:rsidRDefault="003D5065" w:rsidP="001E08A0">
      <w:pPr>
        <w:jc w:val="center"/>
        <w:rPr>
          <w:rFonts w:ascii="Segoe UI" w:eastAsiaTheme="minorHAnsi" w:hAnsi="Segoe UI" w:cs="Segoe UI"/>
          <w:b/>
          <w:spacing w:val="20"/>
          <w:kern w:val="0"/>
          <w:lang w:eastAsia="en-US"/>
        </w:rPr>
      </w:pPr>
    </w:p>
    <w:p w:rsidR="001E08A0" w:rsidRPr="00393A2B" w:rsidRDefault="003D5065" w:rsidP="001E08A0">
      <w:pPr>
        <w:rPr>
          <w:rFonts w:ascii="Segoe UI" w:eastAsiaTheme="minorHAnsi" w:hAnsi="Segoe UI" w:cs="Segoe UI"/>
          <w:kern w:val="0"/>
          <w:lang w:eastAsia="en-US"/>
        </w:rPr>
      </w:pPr>
    </w:p>
    <w:p w:rsidR="001E08A0" w:rsidRPr="00393A2B" w:rsidRDefault="003D5065" w:rsidP="001E08A0">
      <w:pPr>
        <w:rPr>
          <w:rFonts w:ascii="Segoe UI" w:eastAsiaTheme="minorHAnsi" w:hAnsi="Segoe UI" w:cs="Segoe UI"/>
          <w:kern w:val="0"/>
          <w:lang w:eastAsia="en-US"/>
        </w:rPr>
      </w:pPr>
    </w:p>
    <w:p w:rsidR="001E08A0" w:rsidRPr="00393A2B" w:rsidRDefault="00B664B7" w:rsidP="001E08A0">
      <w:pPr>
        <w:rPr>
          <w:rFonts w:ascii="Segoe UI" w:eastAsiaTheme="minorHAnsi" w:hAnsi="Segoe UI" w:cs="Segoe UI"/>
          <w:kern w:val="0"/>
          <w:lang w:eastAsia="en-US"/>
        </w:rPr>
      </w:pPr>
      <w:r w:rsidRPr="00393A2B">
        <w:rPr>
          <w:rFonts w:ascii="Segoe UI" w:eastAsiaTheme="minorHAnsi" w:hAnsi="Segoe UI" w:cs="Segoe UI"/>
          <w:kern w:val="0"/>
          <w:lang w:eastAsia="en-US"/>
        </w:rPr>
        <w:t>gegenüber</w:t>
      </w:r>
    </w:p>
    <w:p w:rsidR="001E08A0" w:rsidRPr="00393A2B" w:rsidRDefault="003D5065" w:rsidP="001E08A0">
      <w:pPr>
        <w:rPr>
          <w:rFonts w:ascii="Segoe UI" w:eastAsiaTheme="minorHAnsi" w:hAnsi="Segoe UI" w:cs="Segoe UI"/>
          <w:kern w:val="0"/>
          <w:highlight w:val="yellow"/>
          <w:lang w:eastAsia="en-US"/>
        </w:rPr>
      </w:pPr>
    </w:p>
    <w:p w:rsidR="001E08A0" w:rsidRPr="00393A2B" w:rsidRDefault="003D5065" w:rsidP="001E08A0">
      <w:pPr>
        <w:rPr>
          <w:rFonts w:ascii="Segoe UI" w:eastAsiaTheme="minorHAnsi" w:hAnsi="Segoe UI" w:cs="Segoe UI"/>
          <w:kern w:val="0"/>
          <w:highlight w:val="yellow"/>
          <w:lang w:eastAsia="en-US"/>
        </w:rPr>
      </w:pPr>
    </w:p>
    <w:p w:rsidR="001E08A0" w:rsidRPr="00393A2B" w:rsidRDefault="00393A2B" w:rsidP="001E08A0">
      <w:pPr>
        <w:rPr>
          <w:rFonts w:ascii="Segoe UI" w:eastAsiaTheme="minorHAnsi" w:hAnsi="Segoe UI" w:cs="Segoe UI"/>
          <w:b/>
          <w:kern w:val="0"/>
          <w:lang w:eastAsia="en-US"/>
        </w:rPr>
      </w:pPr>
      <w:r>
        <w:rPr>
          <w:rFonts w:ascii="Segoe UI" w:eastAsiaTheme="minorHAnsi" w:hAnsi="Segoe UI" w:cs="Segoe UI"/>
          <w:b/>
          <w:kern w:val="0"/>
          <w:lang w:eastAsia="en-US"/>
        </w:rPr>
        <w:fldChar w:fldCharType="begin">
          <w:ffData>
            <w:name w:val="Text4"/>
            <w:enabled/>
            <w:calcOnExit w:val="0"/>
            <w:textInput>
              <w:default w:val="Name und Adresse der Grundeigentümerschaft"/>
            </w:textInput>
          </w:ffData>
        </w:fldChar>
      </w:r>
      <w:r>
        <w:rPr>
          <w:rFonts w:ascii="Segoe UI" w:eastAsiaTheme="minorHAnsi" w:hAnsi="Segoe UI" w:cs="Segoe UI"/>
          <w:b/>
          <w:kern w:val="0"/>
          <w:lang w:eastAsia="en-US"/>
        </w:rPr>
        <w:instrText xml:space="preserve"> </w:instrText>
      </w:r>
      <w:bookmarkStart w:id="3" w:name="Text4"/>
      <w:r>
        <w:rPr>
          <w:rFonts w:ascii="Segoe UI" w:eastAsiaTheme="minorHAnsi" w:hAnsi="Segoe UI" w:cs="Segoe UI"/>
          <w:b/>
          <w:kern w:val="0"/>
          <w:lang w:eastAsia="en-US"/>
        </w:rPr>
        <w:instrText xml:space="preserve">FORMTEXT </w:instrText>
      </w:r>
      <w:r>
        <w:rPr>
          <w:rFonts w:ascii="Segoe UI" w:eastAsiaTheme="minorHAnsi" w:hAnsi="Segoe UI" w:cs="Segoe UI"/>
          <w:b/>
          <w:kern w:val="0"/>
          <w:lang w:eastAsia="en-US"/>
        </w:rPr>
      </w:r>
      <w:r>
        <w:rPr>
          <w:rFonts w:ascii="Segoe UI" w:eastAsiaTheme="minorHAnsi" w:hAnsi="Segoe UI" w:cs="Segoe UI"/>
          <w:b/>
          <w:kern w:val="0"/>
          <w:lang w:eastAsia="en-US"/>
        </w:rPr>
        <w:fldChar w:fldCharType="separate"/>
      </w:r>
      <w:r>
        <w:rPr>
          <w:rFonts w:ascii="Segoe UI" w:eastAsiaTheme="minorHAnsi" w:hAnsi="Segoe UI" w:cs="Segoe UI"/>
          <w:b/>
          <w:noProof/>
          <w:kern w:val="0"/>
          <w:lang w:eastAsia="en-US"/>
        </w:rPr>
        <w:t>Name und Adresse der Grundeigentümerschaft</w:t>
      </w:r>
      <w:r>
        <w:rPr>
          <w:rFonts w:ascii="Segoe UI" w:eastAsiaTheme="minorHAnsi" w:hAnsi="Segoe UI" w:cs="Segoe UI"/>
          <w:b/>
          <w:kern w:val="0"/>
          <w:lang w:eastAsia="en-US"/>
        </w:rPr>
        <w:fldChar w:fldCharType="end"/>
      </w:r>
      <w:bookmarkEnd w:id="3"/>
    </w:p>
    <w:p w:rsidR="001E08A0" w:rsidRPr="00393A2B" w:rsidRDefault="003D5065" w:rsidP="001E08A0">
      <w:pPr>
        <w:rPr>
          <w:rFonts w:ascii="Segoe UI" w:eastAsiaTheme="minorHAnsi" w:hAnsi="Segoe UI" w:cs="Segoe UI"/>
          <w:kern w:val="0"/>
          <w:lang w:eastAsia="en-US"/>
        </w:rPr>
      </w:pPr>
    </w:p>
    <w:p w:rsidR="001E08A0" w:rsidRPr="00393A2B" w:rsidRDefault="003D5065" w:rsidP="001E08A0">
      <w:pPr>
        <w:rPr>
          <w:rFonts w:ascii="Segoe UI" w:eastAsiaTheme="minorHAnsi" w:hAnsi="Segoe UI" w:cs="Segoe UI"/>
          <w:kern w:val="0"/>
          <w:lang w:eastAsia="en-US"/>
        </w:rPr>
      </w:pPr>
    </w:p>
    <w:p w:rsidR="001E08A0" w:rsidRPr="00393A2B" w:rsidRDefault="00B664B7" w:rsidP="001E08A0">
      <w:pPr>
        <w:spacing w:line="360" w:lineRule="auto"/>
        <w:rPr>
          <w:rFonts w:ascii="Segoe UI" w:eastAsiaTheme="minorHAnsi" w:hAnsi="Segoe UI" w:cs="Segoe UI"/>
          <w:b/>
          <w:kern w:val="0"/>
          <w:lang w:eastAsia="en-US"/>
        </w:rPr>
      </w:pPr>
      <w:r w:rsidRPr="00393A2B">
        <w:rPr>
          <w:rFonts w:ascii="Segoe UI" w:eastAsiaTheme="minorHAnsi" w:hAnsi="Segoe UI" w:cs="Segoe UI"/>
          <w:b/>
          <w:kern w:val="0"/>
          <w:lang w:eastAsia="en-US"/>
        </w:rPr>
        <w:t>Sachverhalt:</w:t>
      </w:r>
      <w:r w:rsidRPr="00393A2B">
        <w:rPr>
          <w:rFonts w:ascii="Segoe UI" w:eastAsiaTheme="minorHAnsi" w:hAnsi="Segoe UI" w:cs="Segoe UI"/>
          <w:kern w:val="0"/>
          <w:highlight w:val="yellow"/>
          <w:lang w:eastAsia="en-US"/>
        </w:rPr>
        <w:t xml:space="preserve"> </w:t>
      </w:r>
    </w:p>
    <w:p w:rsidR="001E08A0" w:rsidRPr="00393A2B" w:rsidRDefault="00F30DE4" w:rsidP="00F30DE4">
      <w:pPr>
        <w:rPr>
          <w:rFonts w:ascii="Segoe UI" w:eastAsiaTheme="minorHAnsi" w:hAnsi="Segoe UI" w:cs="Segoe UI"/>
          <w:kern w:val="0"/>
          <w:lang w:eastAsia="en-US"/>
        </w:rPr>
      </w:pPr>
      <w:r>
        <w:rPr>
          <w:rFonts w:ascii="Segoe UI" w:eastAsiaTheme="minorHAnsi" w:hAnsi="Segoe UI" w:cs="Segoe UI"/>
          <w:kern w:val="0"/>
          <w:lang w:eastAsia="en-US"/>
        </w:rPr>
        <w:t xml:space="preserve">1. </w:t>
      </w:r>
      <w:r>
        <w:rPr>
          <w:rFonts w:ascii="Segoe UI" w:eastAsiaTheme="minorHAnsi" w:hAnsi="Segoe UI" w:cs="Segoe UI"/>
          <w:kern w:val="0"/>
          <w:lang w:eastAsia="en-US"/>
        </w:rPr>
        <w:fldChar w:fldCharType="begin">
          <w:ffData>
            <w:name w:val="Text5"/>
            <w:enabled/>
            <w:calcOnExit w:val="0"/>
            <w:textInput>
              <w:default w:val="[Kurze Darlegung der Ausgangslage, z.B. seit wann ist Grundstück in Bauzone, noch unbe-baut]"/>
            </w:textInput>
          </w:ffData>
        </w:fldChar>
      </w:r>
      <w:bookmarkStart w:id="4" w:name="Text5"/>
      <w:r>
        <w:rPr>
          <w:rFonts w:ascii="Segoe UI" w:eastAsiaTheme="minorHAnsi" w:hAnsi="Segoe UI" w:cs="Segoe UI"/>
          <w:kern w:val="0"/>
          <w:lang w:eastAsia="en-US"/>
        </w:rPr>
        <w:instrText xml:space="preserve"> FORMTEXT </w:instrText>
      </w:r>
      <w:r>
        <w:rPr>
          <w:rFonts w:ascii="Segoe UI" w:eastAsiaTheme="minorHAnsi" w:hAnsi="Segoe UI" w:cs="Segoe UI"/>
          <w:kern w:val="0"/>
          <w:lang w:eastAsia="en-US"/>
        </w:rPr>
      </w:r>
      <w:r>
        <w:rPr>
          <w:rFonts w:ascii="Segoe UI" w:eastAsiaTheme="minorHAnsi" w:hAnsi="Segoe UI" w:cs="Segoe UI"/>
          <w:kern w:val="0"/>
          <w:lang w:eastAsia="en-US"/>
        </w:rPr>
        <w:fldChar w:fldCharType="separate"/>
      </w:r>
      <w:r>
        <w:rPr>
          <w:rFonts w:ascii="Segoe UI" w:eastAsiaTheme="minorHAnsi" w:hAnsi="Segoe UI" w:cs="Segoe UI"/>
          <w:noProof/>
          <w:kern w:val="0"/>
          <w:lang w:eastAsia="en-US"/>
        </w:rPr>
        <w:t>[Kurze Darlegung der Ausgangslage, z.B. seit wann ist Grundstück in Bauzone, noch unbe-baut]</w:t>
      </w:r>
      <w:r>
        <w:rPr>
          <w:rFonts w:ascii="Segoe UI" w:eastAsiaTheme="minorHAnsi" w:hAnsi="Segoe UI" w:cs="Segoe UI"/>
          <w:kern w:val="0"/>
          <w:lang w:eastAsia="en-US"/>
        </w:rPr>
        <w:fldChar w:fldCharType="end"/>
      </w:r>
      <w:bookmarkEnd w:id="4"/>
      <w:r w:rsidR="00B664B7" w:rsidRPr="00393A2B">
        <w:rPr>
          <w:rFonts w:ascii="Segoe UI" w:eastAsiaTheme="minorHAnsi" w:hAnsi="Segoe UI" w:cs="Segoe UI"/>
          <w:kern w:val="0"/>
          <w:lang w:eastAsia="en-US"/>
        </w:rPr>
        <w:t xml:space="preserve"> </w:t>
      </w:r>
    </w:p>
    <w:p w:rsidR="0025328D" w:rsidRPr="00393A2B" w:rsidRDefault="003D5065" w:rsidP="00F30DE4">
      <w:pPr>
        <w:rPr>
          <w:rFonts w:ascii="Segoe UI" w:eastAsiaTheme="minorHAnsi" w:hAnsi="Segoe UI" w:cs="Segoe UI"/>
          <w:kern w:val="0"/>
          <w:lang w:eastAsia="en-US"/>
        </w:rPr>
      </w:pPr>
    </w:p>
    <w:p w:rsidR="0025328D" w:rsidRPr="00393A2B" w:rsidRDefault="00B664B7" w:rsidP="00F30DE4">
      <w:pPr>
        <w:rPr>
          <w:rFonts w:ascii="Segoe UI" w:eastAsiaTheme="minorHAnsi" w:hAnsi="Segoe UI" w:cs="Segoe UI"/>
          <w:kern w:val="0"/>
          <w:lang w:eastAsia="en-US"/>
        </w:rPr>
      </w:pPr>
      <w:r w:rsidRPr="00393A2B">
        <w:rPr>
          <w:rFonts w:ascii="Segoe UI" w:eastAsiaTheme="minorHAnsi" w:hAnsi="Segoe UI" w:cs="Segoe UI"/>
          <w:kern w:val="0"/>
          <w:lang w:eastAsia="en-US"/>
        </w:rPr>
        <w:t xml:space="preserve">Mit Beschluss vom </w:t>
      </w:r>
      <w:r w:rsidRPr="00393A2B">
        <w:rPr>
          <w:rFonts w:ascii="Segoe UI" w:eastAsiaTheme="minorHAnsi" w:hAnsi="Segoe UI" w:cs="Segoe UI"/>
          <w:kern w:val="0"/>
          <w:lang w:eastAsia="en-US"/>
        </w:rPr>
        <w:fldChar w:fldCharType="begin">
          <w:ffData>
            <w:name w:val=""/>
            <w:enabled/>
            <w:calcOnExit w:val="0"/>
            <w:textInput>
              <w:default w:val="[Datum]"/>
            </w:textInput>
          </w:ffData>
        </w:fldChar>
      </w:r>
      <w:r w:rsidRPr="00393A2B">
        <w:rPr>
          <w:rFonts w:ascii="Segoe UI" w:eastAsiaTheme="minorHAnsi" w:hAnsi="Segoe UI" w:cs="Segoe UI"/>
          <w:kern w:val="0"/>
          <w:lang w:eastAsia="en-US"/>
        </w:rPr>
        <w:instrText xml:space="preserve"> FORMTEXT </w:instrText>
      </w:r>
      <w:r w:rsidRPr="00393A2B">
        <w:rPr>
          <w:rFonts w:ascii="Segoe UI" w:eastAsiaTheme="minorHAnsi" w:hAnsi="Segoe UI" w:cs="Segoe UI"/>
          <w:kern w:val="0"/>
          <w:lang w:eastAsia="en-US"/>
        </w:rPr>
      </w:r>
      <w:r w:rsidRPr="00393A2B">
        <w:rPr>
          <w:rFonts w:ascii="Segoe UI" w:eastAsiaTheme="minorHAnsi" w:hAnsi="Segoe UI" w:cs="Segoe UI"/>
          <w:kern w:val="0"/>
          <w:lang w:eastAsia="en-US"/>
        </w:rPr>
        <w:fldChar w:fldCharType="separate"/>
      </w:r>
      <w:r w:rsidRPr="00393A2B">
        <w:rPr>
          <w:rFonts w:ascii="Segoe UI" w:eastAsiaTheme="minorHAnsi" w:hAnsi="Segoe UI" w:cs="Segoe UI"/>
          <w:noProof/>
          <w:kern w:val="0"/>
          <w:lang w:eastAsia="en-US"/>
        </w:rPr>
        <w:t>[Datum]</w:t>
      </w:r>
      <w:r w:rsidRPr="00393A2B">
        <w:rPr>
          <w:rFonts w:ascii="Segoe UI" w:eastAsiaTheme="minorHAnsi" w:hAnsi="Segoe UI" w:cs="Segoe UI"/>
          <w:kern w:val="0"/>
          <w:lang w:eastAsia="en-US"/>
        </w:rPr>
        <w:fldChar w:fldCharType="end"/>
      </w:r>
      <w:r w:rsidRPr="00393A2B">
        <w:rPr>
          <w:rFonts w:ascii="Segoe UI" w:eastAsiaTheme="minorHAnsi" w:hAnsi="Segoe UI" w:cs="Segoe UI"/>
          <w:kern w:val="0"/>
          <w:lang w:eastAsia="en-US"/>
        </w:rPr>
        <w:t xml:space="preserve"> hat die Einwohnergemeinde </w:t>
      </w:r>
      <w:r w:rsidRPr="00393A2B">
        <w:rPr>
          <w:rFonts w:ascii="Segoe UI" w:eastAsiaTheme="minorHAnsi" w:hAnsi="Segoe UI" w:cs="Segoe UI"/>
          <w:kern w:val="0"/>
          <w:lang w:eastAsia="en-US"/>
        </w:rPr>
        <w:fldChar w:fldCharType="begin">
          <w:ffData>
            <w:name w:val="Text6"/>
            <w:enabled/>
            <w:calcOnExit w:val="0"/>
            <w:textInput/>
          </w:ffData>
        </w:fldChar>
      </w:r>
      <w:r w:rsidRPr="00393A2B">
        <w:rPr>
          <w:rFonts w:ascii="Segoe UI" w:eastAsiaTheme="minorHAnsi" w:hAnsi="Segoe UI" w:cs="Segoe UI"/>
          <w:kern w:val="0"/>
          <w:lang w:eastAsia="en-US"/>
        </w:rPr>
        <w:instrText xml:space="preserve"> FORMTEXT </w:instrText>
      </w:r>
      <w:r w:rsidRPr="00393A2B">
        <w:rPr>
          <w:rFonts w:ascii="Segoe UI" w:eastAsiaTheme="minorHAnsi" w:hAnsi="Segoe UI" w:cs="Segoe UI"/>
          <w:kern w:val="0"/>
          <w:lang w:eastAsia="en-US"/>
        </w:rPr>
      </w:r>
      <w:r w:rsidRPr="00393A2B">
        <w:rPr>
          <w:rFonts w:ascii="Segoe UI" w:eastAsiaTheme="minorHAnsi" w:hAnsi="Segoe UI" w:cs="Segoe UI"/>
          <w:kern w:val="0"/>
          <w:lang w:eastAsia="en-US"/>
        </w:rPr>
        <w:fldChar w:fldCharType="separate"/>
      </w:r>
      <w:r w:rsidRPr="00393A2B">
        <w:rPr>
          <w:rFonts w:ascii="Segoe UI" w:eastAsiaTheme="minorHAnsi" w:hAnsi="Segoe UI" w:cs="Segoe UI"/>
          <w:noProof/>
          <w:kern w:val="0"/>
          <w:lang w:eastAsia="en-US"/>
        </w:rPr>
        <w:t> </w:t>
      </w:r>
      <w:r w:rsidRPr="00393A2B">
        <w:rPr>
          <w:rFonts w:ascii="Segoe UI" w:eastAsiaTheme="minorHAnsi" w:hAnsi="Segoe UI" w:cs="Segoe UI"/>
          <w:noProof/>
          <w:kern w:val="0"/>
          <w:lang w:eastAsia="en-US"/>
        </w:rPr>
        <w:t> </w:t>
      </w:r>
      <w:r w:rsidRPr="00393A2B">
        <w:rPr>
          <w:rFonts w:ascii="Segoe UI" w:eastAsiaTheme="minorHAnsi" w:hAnsi="Segoe UI" w:cs="Segoe UI"/>
          <w:noProof/>
          <w:kern w:val="0"/>
          <w:lang w:eastAsia="en-US"/>
        </w:rPr>
        <w:t> </w:t>
      </w:r>
      <w:r w:rsidRPr="00393A2B">
        <w:rPr>
          <w:rFonts w:ascii="Segoe UI" w:eastAsiaTheme="minorHAnsi" w:hAnsi="Segoe UI" w:cs="Segoe UI"/>
          <w:noProof/>
          <w:kern w:val="0"/>
          <w:lang w:eastAsia="en-US"/>
        </w:rPr>
        <w:t> </w:t>
      </w:r>
      <w:r w:rsidRPr="00393A2B">
        <w:rPr>
          <w:rFonts w:ascii="Segoe UI" w:eastAsiaTheme="minorHAnsi" w:hAnsi="Segoe UI" w:cs="Segoe UI"/>
          <w:noProof/>
          <w:kern w:val="0"/>
          <w:lang w:eastAsia="en-US"/>
        </w:rPr>
        <w:t> </w:t>
      </w:r>
      <w:r w:rsidRPr="00393A2B">
        <w:rPr>
          <w:rFonts w:ascii="Segoe UI" w:eastAsiaTheme="minorHAnsi" w:hAnsi="Segoe UI" w:cs="Segoe UI"/>
          <w:kern w:val="0"/>
          <w:lang w:eastAsia="en-US"/>
        </w:rPr>
        <w:fldChar w:fldCharType="end"/>
      </w:r>
      <w:r w:rsidRPr="00393A2B">
        <w:rPr>
          <w:rFonts w:ascii="Segoe UI" w:eastAsiaTheme="minorHAnsi" w:hAnsi="Segoe UI" w:cs="Segoe UI"/>
          <w:kern w:val="0"/>
          <w:lang w:eastAsia="en-US"/>
        </w:rPr>
        <w:t xml:space="preserve"> das Grundstück Nr. </w:t>
      </w:r>
      <w:r w:rsidRPr="00393A2B">
        <w:rPr>
          <w:rFonts w:ascii="Segoe UI" w:eastAsiaTheme="minorHAnsi" w:hAnsi="Segoe UI" w:cs="Segoe UI"/>
          <w:kern w:val="0"/>
          <w:lang w:eastAsia="en-US"/>
        </w:rPr>
        <w:fldChar w:fldCharType="begin">
          <w:ffData>
            <w:name w:val="Text6"/>
            <w:enabled/>
            <w:calcOnExit w:val="0"/>
            <w:textInput/>
          </w:ffData>
        </w:fldChar>
      </w:r>
      <w:r w:rsidRPr="00393A2B">
        <w:rPr>
          <w:rFonts w:ascii="Segoe UI" w:eastAsiaTheme="minorHAnsi" w:hAnsi="Segoe UI" w:cs="Segoe UI"/>
          <w:kern w:val="0"/>
          <w:lang w:eastAsia="en-US"/>
        </w:rPr>
        <w:instrText xml:space="preserve"> FORMTEXT </w:instrText>
      </w:r>
      <w:r w:rsidRPr="00393A2B">
        <w:rPr>
          <w:rFonts w:ascii="Segoe UI" w:eastAsiaTheme="minorHAnsi" w:hAnsi="Segoe UI" w:cs="Segoe UI"/>
          <w:kern w:val="0"/>
          <w:lang w:eastAsia="en-US"/>
        </w:rPr>
      </w:r>
      <w:r w:rsidRPr="00393A2B">
        <w:rPr>
          <w:rFonts w:ascii="Segoe UI" w:eastAsiaTheme="minorHAnsi" w:hAnsi="Segoe UI" w:cs="Segoe UI"/>
          <w:kern w:val="0"/>
          <w:lang w:eastAsia="en-US"/>
        </w:rPr>
        <w:fldChar w:fldCharType="separate"/>
      </w:r>
      <w:r w:rsidRPr="00393A2B">
        <w:rPr>
          <w:rFonts w:ascii="Segoe UI" w:eastAsiaTheme="minorHAnsi" w:hAnsi="Segoe UI" w:cs="Segoe UI"/>
          <w:noProof/>
          <w:kern w:val="0"/>
          <w:lang w:eastAsia="en-US"/>
        </w:rPr>
        <w:t> </w:t>
      </w:r>
      <w:r w:rsidRPr="00393A2B">
        <w:rPr>
          <w:rFonts w:ascii="Segoe UI" w:eastAsiaTheme="minorHAnsi" w:hAnsi="Segoe UI" w:cs="Segoe UI"/>
          <w:noProof/>
          <w:kern w:val="0"/>
          <w:lang w:eastAsia="en-US"/>
        </w:rPr>
        <w:t> </w:t>
      </w:r>
      <w:r w:rsidRPr="00393A2B">
        <w:rPr>
          <w:rFonts w:ascii="Segoe UI" w:eastAsiaTheme="minorHAnsi" w:hAnsi="Segoe UI" w:cs="Segoe UI"/>
          <w:noProof/>
          <w:kern w:val="0"/>
          <w:lang w:eastAsia="en-US"/>
        </w:rPr>
        <w:t> </w:t>
      </w:r>
      <w:r w:rsidRPr="00393A2B">
        <w:rPr>
          <w:rFonts w:ascii="Segoe UI" w:eastAsiaTheme="minorHAnsi" w:hAnsi="Segoe UI" w:cs="Segoe UI"/>
          <w:noProof/>
          <w:kern w:val="0"/>
          <w:lang w:eastAsia="en-US"/>
        </w:rPr>
        <w:t> </w:t>
      </w:r>
      <w:r w:rsidRPr="00393A2B">
        <w:rPr>
          <w:rFonts w:ascii="Segoe UI" w:eastAsiaTheme="minorHAnsi" w:hAnsi="Segoe UI" w:cs="Segoe UI"/>
          <w:noProof/>
          <w:kern w:val="0"/>
          <w:lang w:eastAsia="en-US"/>
        </w:rPr>
        <w:t> </w:t>
      </w:r>
      <w:r w:rsidRPr="00393A2B">
        <w:rPr>
          <w:rFonts w:ascii="Segoe UI" w:eastAsiaTheme="minorHAnsi" w:hAnsi="Segoe UI" w:cs="Segoe UI"/>
          <w:kern w:val="0"/>
          <w:lang w:eastAsia="en-US"/>
        </w:rPr>
        <w:fldChar w:fldCharType="end"/>
      </w:r>
      <w:r w:rsidR="00F30DE4">
        <w:rPr>
          <w:rFonts w:ascii="Segoe UI" w:eastAsiaTheme="minorHAnsi" w:hAnsi="Segoe UI" w:cs="Segoe UI"/>
          <w:kern w:val="0"/>
          <w:lang w:eastAsia="en-US"/>
        </w:rPr>
        <w:t>, GB </w:t>
      </w:r>
      <w:r w:rsidRPr="00393A2B">
        <w:rPr>
          <w:rFonts w:ascii="Segoe UI" w:eastAsiaTheme="minorHAnsi" w:hAnsi="Segoe UI" w:cs="Segoe UI"/>
          <w:kern w:val="0"/>
          <w:lang w:eastAsia="en-US"/>
        </w:rPr>
        <w:fldChar w:fldCharType="begin">
          <w:ffData>
            <w:name w:val="Text6"/>
            <w:enabled/>
            <w:calcOnExit w:val="0"/>
            <w:textInput/>
          </w:ffData>
        </w:fldChar>
      </w:r>
      <w:r w:rsidRPr="00393A2B">
        <w:rPr>
          <w:rFonts w:ascii="Segoe UI" w:eastAsiaTheme="minorHAnsi" w:hAnsi="Segoe UI" w:cs="Segoe UI"/>
          <w:kern w:val="0"/>
          <w:lang w:eastAsia="en-US"/>
        </w:rPr>
        <w:instrText xml:space="preserve"> FORMTEXT </w:instrText>
      </w:r>
      <w:r w:rsidRPr="00393A2B">
        <w:rPr>
          <w:rFonts w:ascii="Segoe UI" w:eastAsiaTheme="minorHAnsi" w:hAnsi="Segoe UI" w:cs="Segoe UI"/>
          <w:kern w:val="0"/>
          <w:lang w:eastAsia="en-US"/>
        </w:rPr>
      </w:r>
      <w:r w:rsidRPr="00393A2B">
        <w:rPr>
          <w:rFonts w:ascii="Segoe UI" w:eastAsiaTheme="minorHAnsi" w:hAnsi="Segoe UI" w:cs="Segoe UI"/>
          <w:kern w:val="0"/>
          <w:lang w:eastAsia="en-US"/>
        </w:rPr>
        <w:fldChar w:fldCharType="separate"/>
      </w:r>
      <w:r w:rsidRPr="00393A2B">
        <w:rPr>
          <w:rFonts w:ascii="Segoe UI" w:eastAsiaTheme="minorHAnsi" w:hAnsi="Segoe UI" w:cs="Segoe UI"/>
          <w:noProof/>
          <w:kern w:val="0"/>
          <w:lang w:eastAsia="en-US"/>
        </w:rPr>
        <w:t> </w:t>
      </w:r>
      <w:r w:rsidRPr="00393A2B">
        <w:rPr>
          <w:rFonts w:ascii="Segoe UI" w:eastAsiaTheme="minorHAnsi" w:hAnsi="Segoe UI" w:cs="Segoe UI"/>
          <w:noProof/>
          <w:kern w:val="0"/>
          <w:lang w:eastAsia="en-US"/>
        </w:rPr>
        <w:t> </w:t>
      </w:r>
      <w:r w:rsidRPr="00393A2B">
        <w:rPr>
          <w:rFonts w:ascii="Segoe UI" w:eastAsiaTheme="minorHAnsi" w:hAnsi="Segoe UI" w:cs="Segoe UI"/>
          <w:noProof/>
          <w:kern w:val="0"/>
          <w:lang w:eastAsia="en-US"/>
        </w:rPr>
        <w:t> </w:t>
      </w:r>
      <w:r w:rsidRPr="00393A2B">
        <w:rPr>
          <w:rFonts w:ascii="Segoe UI" w:eastAsiaTheme="minorHAnsi" w:hAnsi="Segoe UI" w:cs="Segoe UI"/>
          <w:noProof/>
          <w:kern w:val="0"/>
          <w:lang w:eastAsia="en-US"/>
        </w:rPr>
        <w:t> </w:t>
      </w:r>
      <w:r w:rsidRPr="00393A2B">
        <w:rPr>
          <w:rFonts w:ascii="Segoe UI" w:eastAsiaTheme="minorHAnsi" w:hAnsi="Segoe UI" w:cs="Segoe UI"/>
          <w:noProof/>
          <w:kern w:val="0"/>
          <w:lang w:eastAsia="en-US"/>
        </w:rPr>
        <w:t> </w:t>
      </w:r>
      <w:r w:rsidRPr="00393A2B">
        <w:rPr>
          <w:rFonts w:ascii="Segoe UI" w:eastAsiaTheme="minorHAnsi" w:hAnsi="Segoe UI" w:cs="Segoe UI"/>
          <w:kern w:val="0"/>
          <w:lang w:eastAsia="en-US"/>
        </w:rPr>
        <w:fldChar w:fldCharType="end"/>
      </w:r>
      <w:r w:rsidRPr="00393A2B">
        <w:rPr>
          <w:rFonts w:ascii="Segoe UI" w:eastAsiaTheme="minorHAnsi" w:hAnsi="Segoe UI" w:cs="Segoe UI"/>
          <w:kern w:val="0"/>
          <w:lang w:eastAsia="en-US"/>
        </w:rPr>
        <w:t xml:space="preserve">, in die </w:t>
      </w:r>
      <w:r w:rsidRPr="00393A2B">
        <w:rPr>
          <w:rFonts w:ascii="Segoe UI" w:eastAsiaTheme="minorHAnsi" w:hAnsi="Segoe UI" w:cs="Segoe UI"/>
          <w:kern w:val="0"/>
          <w:lang w:eastAsia="en-US"/>
        </w:rPr>
        <w:fldChar w:fldCharType="begin">
          <w:ffData>
            <w:name w:val=""/>
            <w:enabled/>
            <w:calcOnExit w:val="0"/>
            <w:textInput>
              <w:default w:val="[Zone]"/>
            </w:textInput>
          </w:ffData>
        </w:fldChar>
      </w:r>
      <w:r w:rsidRPr="00393A2B">
        <w:rPr>
          <w:rFonts w:ascii="Segoe UI" w:eastAsiaTheme="minorHAnsi" w:hAnsi="Segoe UI" w:cs="Segoe UI"/>
          <w:kern w:val="0"/>
          <w:lang w:eastAsia="en-US"/>
        </w:rPr>
        <w:instrText xml:space="preserve"> FORMTEXT </w:instrText>
      </w:r>
      <w:r w:rsidRPr="00393A2B">
        <w:rPr>
          <w:rFonts w:ascii="Segoe UI" w:eastAsiaTheme="minorHAnsi" w:hAnsi="Segoe UI" w:cs="Segoe UI"/>
          <w:kern w:val="0"/>
          <w:lang w:eastAsia="en-US"/>
        </w:rPr>
      </w:r>
      <w:r w:rsidRPr="00393A2B">
        <w:rPr>
          <w:rFonts w:ascii="Segoe UI" w:eastAsiaTheme="minorHAnsi" w:hAnsi="Segoe UI" w:cs="Segoe UI"/>
          <w:kern w:val="0"/>
          <w:lang w:eastAsia="en-US"/>
        </w:rPr>
        <w:fldChar w:fldCharType="separate"/>
      </w:r>
      <w:r w:rsidRPr="00393A2B">
        <w:rPr>
          <w:rFonts w:ascii="Segoe UI" w:eastAsiaTheme="minorHAnsi" w:hAnsi="Segoe UI" w:cs="Segoe UI"/>
          <w:noProof/>
          <w:kern w:val="0"/>
          <w:lang w:eastAsia="en-US"/>
        </w:rPr>
        <w:t>[Zone]</w:t>
      </w:r>
      <w:r w:rsidRPr="00393A2B">
        <w:rPr>
          <w:rFonts w:ascii="Segoe UI" w:eastAsiaTheme="minorHAnsi" w:hAnsi="Segoe UI" w:cs="Segoe UI"/>
          <w:kern w:val="0"/>
          <w:lang w:eastAsia="en-US"/>
        </w:rPr>
        <w:fldChar w:fldCharType="end"/>
      </w:r>
      <w:r w:rsidRPr="00393A2B">
        <w:rPr>
          <w:rFonts w:ascii="Segoe UI" w:eastAsiaTheme="minorHAnsi" w:hAnsi="Segoe UI" w:cs="Segoe UI"/>
          <w:kern w:val="0"/>
          <w:lang w:eastAsia="en-US"/>
        </w:rPr>
        <w:t xml:space="preserve"> eingezont. Dieser Beschluss wurde vom Regierungsrat mit Entscheid Nr. </w:t>
      </w:r>
      <w:r w:rsidRPr="00393A2B">
        <w:rPr>
          <w:rFonts w:ascii="Segoe UI" w:eastAsiaTheme="minorHAnsi" w:hAnsi="Segoe UI" w:cs="Segoe UI"/>
          <w:kern w:val="0"/>
          <w:lang w:eastAsia="en-US"/>
        </w:rPr>
        <w:fldChar w:fldCharType="begin">
          <w:ffData>
            <w:name w:val="Text6"/>
            <w:enabled/>
            <w:calcOnExit w:val="0"/>
            <w:textInput/>
          </w:ffData>
        </w:fldChar>
      </w:r>
      <w:r w:rsidRPr="00393A2B">
        <w:rPr>
          <w:rFonts w:ascii="Segoe UI" w:eastAsiaTheme="minorHAnsi" w:hAnsi="Segoe UI" w:cs="Segoe UI"/>
          <w:kern w:val="0"/>
          <w:lang w:eastAsia="en-US"/>
        </w:rPr>
        <w:instrText xml:space="preserve"> FORMTEXT </w:instrText>
      </w:r>
      <w:r w:rsidRPr="00393A2B">
        <w:rPr>
          <w:rFonts w:ascii="Segoe UI" w:eastAsiaTheme="minorHAnsi" w:hAnsi="Segoe UI" w:cs="Segoe UI"/>
          <w:kern w:val="0"/>
          <w:lang w:eastAsia="en-US"/>
        </w:rPr>
      </w:r>
      <w:r w:rsidRPr="00393A2B">
        <w:rPr>
          <w:rFonts w:ascii="Segoe UI" w:eastAsiaTheme="minorHAnsi" w:hAnsi="Segoe UI" w:cs="Segoe UI"/>
          <w:kern w:val="0"/>
          <w:lang w:eastAsia="en-US"/>
        </w:rPr>
        <w:fldChar w:fldCharType="separate"/>
      </w:r>
      <w:r w:rsidRPr="00393A2B">
        <w:rPr>
          <w:rFonts w:ascii="Segoe UI" w:eastAsiaTheme="minorHAnsi" w:hAnsi="Segoe UI" w:cs="Segoe UI"/>
          <w:noProof/>
          <w:kern w:val="0"/>
          <w:lang w:eastAsia="en-US"/>
        </w:rPr>
        <w:t> </w:t>
      </w:r>
      <w:r w:rsidRPr="00393A2B">
        <w:rPr>
          <w:rFonts w:ascii="Segoe UI" w:eastAsiaTheme="minorHAnsi" w:hAnsi="Segoe UI" w:cs="Segoe UI"/>
          <w:noProof/>
          <w:kern w:val="0"/>
          <w:lang w:eastAsia="en-US"/>
        </w:rPr>
        <w:t> </w:t>
      </w:r>
      <w:r w:rsidRPr="00393A2B">
        <w:rPr>
          <w:rFonts w:ascii="Segoe UI" w:eastAsiaTheme="minorHAnsi" w:hAnsi="Segoe UI" w:cs="Segoe UI"/>
          <w:noProof/>
          <w:kern w:val="0"/>
          <w:lang w:eastAsia="en-US"/>
        </w:rPr>
        <w:t> </w:t>
      </w:r>
      <w:r w:rsidRPr="00393A2B">
        <w:rPr>
          <w:rFonts w:ascii="Segoe UI" w:eastAsiaTheme="minorHAnsi" w:hAnsi="Segoe UI" w:cs="Segoe UI"/>
          <w:noProof/>
          <w:kern w:val="0"/>
          <w:lang w:eastAsia="en-US"/>
        </w:rPr>
        <w:t> </w:t>
      </w:r>
      <w:r w:rsidRPr="00393A2B">
        <w:rPr>
          <w:rFonts w:ascii="Segoe UI" w:eastAsiaTheme="minorHAnsi" w:hAnsi="Segoe UI" w:cs="Segoe UI"/>
          <w:noProof/>
          <w:kern w:val="0"/>
          <w:lang w:eastAsia="en-US"/>
        </w:rPr>
        <w:t> </w:t>
      </w:r>
      <w:r w:rsidRPr="00393A2B">
        <w:rPr>
          <w:rFonts w:ascii="Segoe UI" w:eastAsiaTheme="minorHAnsi" w:hAnsi="Segoe UI" w:cs="Segoe UI"/>
          <w:kern w:val="0"/>
          <w:lang w:eastAsia="en-US"/>
        </w:rPr>
        <w:fldChar w:fldCharType="end"/>
      </w:r>
      <w:r w:rsidRPr="00393A2B">
        <w:rPr>
          <w:rFonts w:ascii="Segoe UI" w:eastAsiaTheme="minorHAnsi" w:hAnsi="Segoe UI" w:cs="Segoe UI"/>
          <w:kern w:val="0"/>
          <w:lang w:eastAsia="en-US"/>
        </w:rPr>
        <w:t xml:space="preserve"> vom </w:t>
      </w:r>
      <w:r w:rsidRPr="00393A2B">
        <w:rPr>
          <w:rFonts w:ascii="Segoe UI" w:eastAsiaTheme="minorHAnsi" w:hAnsi="Segoe UI" w:cs="Segoe UI"/>
          <w:kern w:val="0"/>
          <w:lang w:eastAsia="en-US"/>
        </w:rPr>
        <w:fldChar w:fldCharType="begin">
          <w:ffData>
            <w:name w:val=""/>
            <w:enabled/>
            <w:calcOnExit w:val="0"/>
            <w:textInput>
              <w:default w:val="[Datum]"/>
            </w:textInput>
          </w:ffData>
        </w:fldChar>
      </w:r>
      <w:r w:rsidRPr="00393A2B">
        <w:rPr>
          <w:rFonts w:ascii="Segoe UI" w:eastAsiaTheme="minorHAnsi" w:hAnsi="Segoe UI" w:cs="Segoe UI"/>
          <w:kern w:val="0"/>
          <w:lang w:eastAsia="en-US"/>
        </w:rPr>
        <w:instrText xml:space="preserve"> FORMTEXT </w:instrText>
      </w:r>
      <w:r w:rsidRPr="00393A2B">
        <w:rPr>
          <w:rFonts w:ascii="Segoe UI" w:eastAsiaTheme="minorHAnsi" w:hAnsi="Segoe UI" w:cs="Segoe UI"/>
          <w:kern w:val="0"/>
          <w:lang w:eastAsia="en-US"/>
        </w:rPr>
      </w:r>
      <w:r w:rsidRPr="00393A2B">
        <w:rPr>
          <w:rFonts w:ascii="Segoe UI" w:eastAsiaTheme="minorHAnsi" w:hAnsi="Segoe UI" w:cs="Segoe UI"/>
          <w:kern w:val="0"/>
          <w:lang w:eastAsia="en-US"/>
        </w:rPr>
        <w:fldChar w:fldCharType="separate"/>
      </w:r>
      <w:r w:rsidRPr="00393A2B">
        <w:rPr>
          <w:rFonts w:ascii="Segoe UI" w:eastAsiaTheme="minorHAnsi" w:hAnsi="Segoe UI" w:cs="Segoe UI"/>
          <w:noProof/>
          <w:kern w:val="0"/>
          <w:lang w:eastAsia="en-US"/>
        </w:rPr>
        <w:t>[Datum]</w:t>
      </w:r>
      <w:r w:rsidRPr="00393A2B">
        <w:rPr>
          <w:rFonts w:ascii="Segoe UI" w:eastAsiaTheme="minorHAnsi" w:hAnsi="Segoe UI" w:cs="Segoe UI"/>
          <w:kern w:val="0"/>
          <w:lang w:eastAsia="en-US"/>
        </w:rPr>
        <w:fldChar w:fldCharType="end"/>
      </w:r>
      <w:r w:rsidRPr="00393A2B">
        <w:rPr>
          <w:rFonts w:ascii="Segoe UI" w:eastAsiaTheme="minorHAnsi" w:hAnsi="Segoe UI" w:cs="Segoe UI"/>
          <w:kern w:val="0"/>
          <w:lang w:eastAsia="en-US"/>
        </w:rPr>
        <w:t xml:space="preserve"> genehmigt. Gemäss Art. </w:t>
      </w:r>
      <w:r w:rsidRPr="00393A2B">
        <w:rPr>
          <w:rFonts w:ascii="Segoe UI" w:eastAsiaTheme="minorHAnsi" w:hAnsi="Segoe UI" w:cs="Segoe UI"/>
          <w:kern w:val="0"/>
          <w:lang w:eastAsia="en-US"/>
        </w:rPr>
        <w:fldChar w:fldCharType="begin">
          <w:ffData>
            <w:name w:val="Text6"/>
            <w:enabled/>
            <w:calcOnExit w:val="0"/>
            <w:textInput/>
          </w:ffData>
        </w:fldChar>
      </w:r>
      <w:r w:rsidRPr="00393A2B">
        <w:rPr>
          <w:rFonts w:ascii="Segoe UI" w:eastAsiaTheme="minorHAnsi" w:hAnsi="Segoe UI" w:cs="Segoe UI"/>
          <w:kern w:val="0"/>
          <w:lang w:eastAsia="en-US"/>
        </w:rPr>
        <w:instrText xml:space="preserve"> FORMTEXT </w:instrText>
      </w:r>
      <w:r w:rsidRPr="00393A2B">
        <w:rPr>
          <w:rFonts w:ascii="Segoe UI" w:eastAsiaTheme="minorHAnsi" w:hAnsi="Segoe UI" w:cs="Segoe UI"/>
          <w:kern w:val="0"/>
          <w:lang w:eastAsia="en-US"/>
        </w:rPr>
      </w:r>
      <w:r w:rsidRPr="00393A2B">
        <w:rPr>
          <w:rFonts w:ascii="Segoe UI" w:eastAsiaTheme="minorHAnsi" w:hAnsi="Segoe UI" w:cs="Segoe UI"/>
          <w:kern w:val="0"/>
          <w:lang w:eastAsia="en-US"/>
        </w:rPr>
        <w:fldChar w:fldCharType="separate"/>
      </w:r>
      <w:r w:rsidRPr="00393A2B">
        <w:rPr>
          <w:rFonts w:ascii="Segoe UI" w:eastAsiaTheme="minorHAnsi" w:hAnsi="Segoe UI" w:cs="Segoe UI"/>
          <w:noProof/>
          <w:kern w:val="0"/>
          <w:lang w:eastAsia="en-US"/>
        </w:rPr>
        <w:t> </w:t>
      </w:r>
      <w:r w:rsidRPr="00393A2B">
        <w:rPr>
          <w:rFonts w:ascii="Segoe UI" w:eastAsiaTheme="minorHAnsi" w:hAnsi="Segoe UI" w:cs="Segoe UI"/>
          <w:noProof/>
          <w:kern w:val="0"/>
          <w:lang w:eastAsia="en-US"/>
        </w:rPr>
        <w:t> </w:t>
      </w:r>
      <w:r w:rsidRPr="00393A2B">
        <w:rPr>
          <w:rFonts w:ascii="Segoe UI" w:eastAsiaTheme="minorHAnsi" w:hAnsi="Segoe UI" w:cs="Segoe UI"/>
          <w:noProof/>
          <w:kern w:val="0"/>
          <w:lang w:eastAsia="en-US"/>
        </w:rPr>
        <w:t> </w:t>
      </w:r>
      <w:r w:rsidRPr="00393A2B">
        <w:rPr>
          <w:rFonts w:ascii="Segoe UI" w:eastAsiaTheme="minorHAnsi" w:hAnsi="Segoe UI" w:cs="Segoe UI"/>
          <w:noProof/>
          <w:kern w:val="0"/>
          <w:lang w:eastAsia="en-US"/>
        </w:rPr>
        <w:t> </w:t>
      </w:r>
      <w:r w:rsidRPr="00393A2B">
        <w:rPr>
          <w:rFonts w:ascii="Segoe UI" w:eastAsiaTheme="minorHAnsi" w:hAnsi="Segoe UI" w:cs="Segoe UI"/>
          <w:noProof/>
          <w:kern w:val="0"/>
          <w:lang w:eastAsia="en-US"/>
        </w:rPr>
        <w:t> </w:t>
      </w:r>
      <w:r w:rsidRPr="00393A2B">
        <w:rPr>
          <w:rFonts w:ascii="Segoe UI" w:eastAsiaTheme="minorHAnsi" w:hAnsi="Segoe UI" w:cs="Segoe UI"/>
          <w:kern w:val="0"/>
          <w:lang w:eastAsia="en-US"/>
        </w:rPr>
        <w:fldChar w:fldCharType="end"/>
      </w:r>
      <w:r w:rsidRPr="00393A2B">
        <w:rPr>
          <w:rFonts w:ascii="Segoe UI" w:eastAsiaTheme="minorHAnsi" w:hAnsi="Segoe UI" w:cs="Segoe UI"/>
          <w:kern w:val="0"/>
          <w:lang w:eastAsia="en-US"/>
        </w:rPr>
        <w:t xml:space="preserve"> des Bau- und Zonenreglements (BZR) sind in dieser Zone folgende Bauten und Anlagen zonenkonform: </w:t>
      </w:r>
    </w:p>
    <w:p w:rsidR="0025328D" w:rsidRPr="00393A2B" w:rsidRDefault="003D5065" w:rsidP="00F30DE4">
      <w:pPr>
        <w:rPr>
          <w:rFonts w:ascii="Segoe UI" w:eastAsiaTheme="minorHAnsi" w:hAnsi="Segoe UI" w:cs="Segoe UI"/>
          <w:kern w:val="0"/>
          <w:lang w:eastAsia="en-US"/>
        </w:rPr>
      </w:pPr>
    </w:p>
    <w:p w:rsidR="0025328D" w:rsidRPr="00393A2B" w:rsidRDefault="00B664B7" w:rsidP="00F30DE4">
      <w:pPr>
        <w:rPr>
          <w:rFonts w:ascii="Segoe UI" w:eastAsiaTheme="minorHAnsi" w:hAnsi="Segoe UI" w:cs="Segoe UI"/>
          <w:kern w:val="0"/>
          <w:lang w:eastAsia="en-US"/>
        </w:rPr>
      </w:pPr>
      <w:r w:rsidRPr="00393A2B">
        <w:rPr>
          <w:rFonts w:ascii="Segoe UI" w:eastAsiaTheme="minorHAnsi" w:hAnsi="Segoe UI" w:cs="Segoe UI"/>
          <w:kern w:val="0"/>
          <w:lang w:eastAsia="en-US"/>
        </w:rPr>
        <w:fldChar w:fldCharType="begin">
          <w:ffData>
            <w:name w:val="Text6"/>
            <w:enabled/>
            <w:calcOnExit w:val="0"/>
            <w:textInput/>
          </w:ffData>
        </w:fldChar>
      </w:r>
      <w:r w:rsidRPr="00393A2B">
        <w:rPr>
          <w:rFonts w:ascii="Segoe UI" w:eastAsiaTheme="minorHAnsi" w:hAnsi="Segoe UI" w:cs="Segoe UI"/>
          <w:kern w:val="0"/>
          <w:lang w:eastAsia="en-US"/>
        </w:rPr>
        <w:instrText xml:space="preserve"> FORMTEXT </w:instrText>
      </w:r>
      <w:r w:rsidRPr="00393A2B">
        <w:rPr>
          <w:rFonts w:ascii="Segoe UI" w:eastAsiaTheme="minorHAnsi" w:hAnsi="Segoe UI" w:cs="Segoe UI"/>
          <w:kern w:val="0"/>
          <w:lang w:eastAsia="en-US"/>
        </w:rPr>
      </w:r>
      <w:r w:rsidRPr="00393A2B">
        <w:rPr>
          <w:rFonts w:ascii="Segoe UI" w:eastAsiaTheme="minorHAnsi" w:hAnsi="Segoe UI" w:cs="Segoe UI"/>
          <w:kern w:val="0"/>
          <w:lang w:eastAsia="en-US"/>
        </w:rPr>
        <w:fldChar w:fldCharType="separate"/>
      </w:r>
      <w:r w:rsidRPr="00393A2B">
        <w:rPr>
          <w:rFonts w:ascii="Segoe UI" w:eastAsiaTheme="minorHAnsi" w:hAnsi="Segoe UI" w:cs="Segoe UI"/>
          <w:noProof/>
          <w:kern w:val="0"/>
          <w:lang w:eastAsia="en-US"/>
        </w:rPr>
        <w:t> </w:t>
      </w:r>
      <w:r w:rsidRPr="00393A2B">
        <w:rPr>
          <w:rFonts w:ascii="Segoe UI" w:eastAsiaTheme="minorHAnsi" w:hAnsi="Segoe UI" w:cs="Segoe UI"/>
          <w:noProof/>
          <w:kern w:val="0"/>
          <w:lang w:eastAsia="en-US"/>
        </w:rPr>
        <w:t> </w:t>
      </w:r>
      <w:r w:rsidRPr="00393A2B">
        <w:rPr>
          <w:rFonts w:ascii="Segoe UI" w:eastAsiaTheme="minorHAnsi" w:hAnsi="Segoe UI" w:cs="Segoe UI"/>
          <w:noProof/>
          <w:kern w:val="0"/>
          <w:lang w:eastAsia="en-US"/>
        </w:rPr>
        <w:t> </w:t>
      </w:r>
      <w:r w:rsidRPr="00393A2B">
        <w:rPr>
          <w:rFonts w:ascii="Segoe UI" w:eastAsiaTheme="minorHAnsi" w:hAnsi="Segoe UI" w:cs="Segoe UI"/>
          <w:noProof/>
          <w:kern w:val="0"/>
          <w:lang w:eastAsia="en-US"/>
        </w:rPr>
        <w:t> </w:t>
      </w:r>
      <w:r w:rsidRPr="00393A2B">
        <w:rPr>
          <w:rFonts w:ascii="Segoe UI" w:eastAsiaTheme="minorHAnsi" w:hAnsi="Segoe UI" w:cs="Segoe UI"/>
          <w:noProof/>
          <w:kern w:val="0"/>
          <w:lang w:eastAsia="en-US"/>
        </w:rPr>
        <w:t> </w:t>
      </w:r>
      <w:r w:rsidRPr="00393A2B">
        <w:rPr>
          <w:rFonts w:ascii="Segoe UI" w:eastAsiaTheme="minorHAnsi" w:hAnsi="Segoe UI" w:cs="Segoe UI"/>
          <w:kern w:val="0"/>
          <w:lang w:eastAsia="en-US"/>
        </w:rPr>
        <w:fldChar w:fldCharType="end"/>
      </w:r>
    </w:p>
    <w:p w:rsidR="001E08A0" w:rsidRPr="00393A2B" w:rsidRDefault="003D5065" w:rsidP="00F30DE4">
      <w:pPr>
        <w:rPr>
          <w:rFonts w:ascii="Segoe UI" w:eastAsiaTheme="minorHAnsi" w:hAnsi="Segoe UI" w:cs="Segoe UI"/>
          <w:kern w:val="0"/>
          <w:lang w:eastAsia="en-US"/>
        </w:rPr>
      </w:pPr>
    </w:p>
    <w:p w:rsidR="009551B9" w:rsidRPr="00393A2B" w:rsidRDefault="00F30DE4" w:rsidP="00F30DE4">
      <w:pPr>
        <w:pStyle w:val="Listenabsatz"/>
        <w:ind w:left="0"/>
        <w:rPr>
          <w:rFonts w:ascii="Segoe UI" w:eastAsiaTheme="minorHAnsi" w:hAnsi="Segoe UI" w:cs="Segoe UI"/>
          <w:kern w:val="0"/>
          <w:szCs w:val="22"/>
        </w:rPr>
      </w:pPr>
      <w:r>
        <w:rPr>
          <w:rFonts w:ascii="Segoe UI" w:eastAsiaTheme="minorHAnsi" w:hAnsi="Segoe UI" w:cs="Segoe UI"/>
          <w:kern w:val="0"/>
          <w:szCs w:val="22"/>
        </w:rPr>
        <w:t xml:space="preserve">2. </w:t>
      </w:r>
      <w:r w:rsidR="00B664B7" w:rsidRPr="00393A2B">
        <w:rPr>
          <w:rFonts w:ascii="Segoe UI" w:eastAsiaTheme="minorHAnsi" w:hAnsi="Segoe UI" w:cs="Segoe UI"/>
          <w:kern w:val="0"/>
          <w:szCs w:val="22"/>
        </w:rPr>
        <w:t xml:space="preserve">Nachdem das Grundstück nicht überbaut wurde, hat </w:t>
      </w:r>
      <w:r w:rsidR="00B664B7" w:rsidRPr="00393A2B">
        <w:rPr>
          <w:rFonts w:ascii="Segoe UI" w:hAnsi="Segoe UI" w:cs="Segoe UI"/>
          <w:szCs w:val="22"/>
        </w:rPr>
        <w:fldChar w:fldCharType="begin">
          <w:ffData>
            <w:name w:val=""/>
            <w:enabled/>
            <w:calcOnExit w:val="0"/>
            <w:textInput>
              <w:default w:val="[die zuständige Behörde]"/>
            </w:textInput>
          </w:ffData>
        </w:fldChar>
      </w:r>
      <w:r w:rsidR="00B664B7" w:rsidRPr="00393A2B">
        <w:rPr>
          <w:rFonts w:ascii="Segoe UI" w:hAnsi="Segoe UI" w:cs="Segoe UI"/>
          <w:szCs w:val="22"/>
        </w:rPr>
        <w:instrText xml:space="preserve"> FORMTEXT </w:instrText>
      </w:r>
      <w:r w:rsidR="00B664B7" w:rsidRPr="00393A2B">
        <w:rPr>
          <w:rFonts w:ascii="Segoe UI" w:hAnsi="Segoe UI" w:cs="Segoe UI"/>
          <w:szCs w:val="22"/>
        </w:rPr>
      </w:r>
      <w:r w:rsidR="00B664B7" w:rsidRPr="00393A2B">
        <w:rPr>
          <w:rFonts w:ascii="Segoe UI" w:hAnsi="Segoe UI" w:cs="Segoe UI"/>
          <w:szCs w:val="22"/>
        </w:rPr>
        <w:fldChar w:fldCharType="separate"/>
      </w:r>
      <w:r w:rsidR="00B664B7" w:rsidRPr="00393A2B">
        <w:rPr>
          <w:rFonts w:ascii="Segoe UI" w:hAnsi="Segoe UI" w:cs="Segoe UI"/>
          <w:noProof/>
          <w:szCs w:val="22"/>
        </w:rPr>
        <w:t>[die zuständige Behörde]</w:t>
      </w:r>
      <w:r w:rsidR="00B664B7" w:rsidRPr="00393A2B">
        <w:rPr>
          <w:rFonts w:ascii="Segoe UI" w:hAnsi="Segoe UI" w:cs="Segoe UI"/>
          <w:szCs w:val="22"/>
        </w:rPr>
        <w:fldChar w:fldCharType="end"/>
      </w:r>
      <w:r w:rsidR="00B664B7" w:rsidRPr="00393A2B">
        <w:rPr>
          <w:rFonts w:ascii="Segoe UI" w:hAnsi="Segoe UI" w:cs="Segoe UI"/>
          <w:szCs w:val="22"/>
        </w:rPr>
        <w:t xml:space="preserve"> mit </w:t>
      </w:r>
      <w:r w:rsidR="00B664B7" w:rsidRPr="00393A2B">
        <w:rPr>
          <w:rFonts w:ascii="Segoe UI" w:eastAsiaTheme="minorHAnsi" w:hAnsi="Segoe UI" w:cs="Segoe UI"/>
          <w:kern w:val="0"/>
          <w:szCs w:val="22"/>
        </w:rPr>
        <w:t xml:space="preserve">Entscheid vom </w:t>
      </w:r>
      <w:r w:rsidR="00B664B7" w:rsidRPr="00393A2B">
        <w:rPr>
          <w:rFonts w:ascii="Segoe UI" w:hAnsi="Segoe UI" w:cs="Segoe UI"/>
          <w:szCs w:val="22"/>
        </w:rPr>
        <w:fldChar w:fldCharType="begin">
          <w:ffData>
            <w:name w:val=""/>
            <w:enabled/>
            <w:calcOnExit w:val="0"/>
            <w:textInput>
              <w:default w:val="[Datum]"/>
            </w:textInput>
          </w:ffData>
        </w:fldChar>
      </w:r>
      <w:r w:rsidR="00B664B7" w:rsidRPr="00393A2B">
        <w:rPr>
          <w:rFonts w:ascii="Segoe UI" w:hAnsi="Segoe UI" w:cs="Segoe UI"/>
          <w:szCs w:val="22"/>
        </w:rPr>
        <w:instrText xml:space="preserve"> FORMTEXT </w:instrText>
      </w:r>
      <w:r w:rsidR="00B664B7" w:rsidRPr="00393A2B">
        <w:rPr>
          <w:rFonts w:ascii="Segoe UI" w:hAnsi="Segoe UI" w:cs="Segoe UI"/>
          <w:szCs w:val="22"/>
        </w:rPr>
      </w:r>
      <w:r w:rsidR="00B664B7" w:rsidRPr="00393A2B">
        <w:rPr>
          <w:rFonts w:ascii="Segoe UI" w:hAnsi="Segoe UI" w:cs="Segoe UI"/>
          <w:szCs w:val="22"/>
        </w:rPr>
        <w:fldChar w:fldCharType="separate"/>
      </w:r>
      <w:r w:rsidR="00B664B7" w:rsidRPr="00393A2B">
        <w:rPr>
          <w:rFonts w:ascii="Segoe UI" w:hAnsi="Segoe UI" w:cs="Segoe UI"/>
          <w:noProof/>
          <w:szCs w:val="22"/>
        </w:rPr>
        <w:t>[Datum]</w:t>
      </w:r>
      <w:r w:rsidR="00B664B7" w:rsidRPr="00393A2B">
        <w:rPr>
          <w:rFonts w:ascii="Segoe UI" w:hAnsi="Segoe UI" w:cs="Segoe UI"/>
          <w:szCs w:val="22"/>
        </w:rPr>
        <w:fldChar w:fldCharType="end"/>
      </w:r>
      <w:r w:rsidR="00B664B7" w:rsidRPr="00393A2B">
        <w:rPr>
          <w:rFonts w:ascii="Segoe UI" w:eastAsiaTheme="minorHAnsi" w:hAnsi="Segoe UI" w:cs="Segoe UI"/>
          <w:kern w:val="0"/>
          <w:szCs w:val="22"/>
        </w:rPr>
        <w:t xml:space="preserve"> für das Grundstück Nr. </w:t>
      </w:r>
      <w:r w:rsidR="00B664B7" w:rsidRPr="00393A2B">
        <w:rPr>
          <w:rFonts w:ascii="Segoe UI" w:hAnsi="Segoe UI" w:cs="Segoe UI"/>
          <w:szCs w:val="22"/>
        </w:rPr>
        <w:fldChar w:fldCharType="begin">
          <w:ffData>
            <w:name w:val="Text7"/>
            <w:enabled/>
            <w:calcOnExit w:val="0"/>
            <w:textInput/>
          </w:ffData>
        </w:fldChar>
      </w:r>
      <w:r w:rsidR="00B664B7" w:rsidRPr="00393A2B">
        <w:rPr>
          <w:rFonts w:ascii="Segoe UI" w:hAnsi="Segoe UI" w:cs="Segoe UI"/>
          <w:szCs w:val="22"/>
        </w:rPr>
        <w:instrText xml:space="preserve"> FORMTEXT </w:instrText>
      </w:r>
      <w:r w:rsidR="00B664B7" w:rsidRPr="00393A2B">
        <w:rPr>
          <w:rFonts w:ascii="Segoe UI" w:hAnsi="Segoe UI" w:cs="Segoe UI"/>
          <w:szCs w:val="22"/>
        </w:rPr>
      </w:r>
      <w:r w:rsidR="00B664B7" w:rsidRPr="00393A2B">
        <w:rPr>
          <w:rFonts w:ascii="Segoe UI" w:hAnsi="Segoe UI" w:cs="Segoe UI"/>
          <w:szCs w:val="22"/>
        </w:rPr>
        <w:fldChar w:fldCharType="separate"/>
      </w:r>
      <w:r w:rsidR="00B664B7" w:rsidRPr="00393A2B">
        <w:rPr>
          <w:rFonts w:ascii="Segoe UI" w:hAnsi="Segoe UI" w:cs="Segoe UI"/>
          <w:noProof/>
          <w:szCs w:val="22"/>
        </w:rPr>
        <w:t> </w:t>
      </w:r>
      <w:r w:rsidR="00B664B7" w:rsidRPr="00393A2B">
        <w:rPr>
          <w:rFonts w:ascii="Segoe UI" w:hAnsi="Segoe UI" w:cs="Segoe UI"/>
          <w:noProof/>
          <w:szCs w:val="22"/>
        </w:rPr>
        <w:t> </w:t>
      </w:r>
      <w:r w:rsidR="00B664B7" w:rsidRPr="00393A2B">
        <w:rPr>
          <w:rFonts w:ascii="Segoe UI" w:hAnsi="Segoe UI" w:cs="Segoe UI"/>
          <w:noProof/>
          <w:szCs w:val="22"/>
        </w:rPr>
        <w:t> </w:t>
      </w:r>
      <w:r w:rsidR="00B664B7" w:rsidRPr="00393A2B">
        <w:rPr>
          <w:rFonts w:ascii="Segoe UI" w:hAnsi="Segoe UI" w:cs="Segoe UI"/>
          <w:noProof/>
          <w:szCs w:val="22"/>
        </w:rPr>
        <w:t> </w:t>
      </w:r>
      <w:r w:rsidR="00B664B7" w:rsidRPr="00393A2B">
        <w:rPr>
          <w:rFonts w:ascii="Segoe UI" w:hAnsi="Segoe UI" w:cs="Segoe UI"/>
          <w:noProof/>
          <w:szCs w:val="22"/>
        </w:rPr>
        <w:t> </w:t>
      </w:r>
      <w:r w:rsidR="00B664B7" w:rsidRPr="00393A2B">
        <w:rPr>
          <w:rFonts w:ascii="Segoe UI" w:hAnsi="Segoe UI" w:cs="Segoe UI"/>
          <w:szCs w:val="22"/>
        </w:rPr>
        <w:fldChar w:fldCharType="end"/>
      </w:r>
      <w:r w:rsidR="00B664B7" w:rsidRPr="00393A2B">
        <w:rPr>
          <w:rFonts w:ascii="Segoe UI" w:hAnsi="Segoe UI" w:cs="Segoe UI"/>
          <w:szCs w:val="22"/>
        </w:rPr>
        <w:t xml:space="preserve"> </w:t>
      </w:r>
      <w:r w:rsidR="00B664B7" w:rsidRPr="00393A2B">
        <w:rPr>
          <w:rFonts w:ascii="Segoe UI" w:eastAsiaTheme="minorHAnsi" w:hAnsi="Segoe UI" w:cs="Segoe UI"/>
          <w:kern w:val="0"/>
          <w:szCs w:val="22"/>
        </w:rPr>
        <w:t xml:space="preserve">eine Überbauungsfrist von </w:t>
      </w:r>
      <w:r w:rsidR="00B664B7" w:rsidRPr="00393A2B">
        <w:rPr>
          <w:rFonts w:ascii="Segoe UI" w:hAnsi="Segoe UI" w:cs="Segoe UI"/>
          <w:szCs w:val="22"/>
        </w:rPr>
        <w:fldChar w:fldCharType="begin">
          <w:ffData>
            <w:name w:val="Text7"/>
            <w:enabled/>
            <w:calcOnExit w:val="0"/>
            <w:textInput/>
          </w:ffData>
        </w:fldChar>
      </w:r>
      <w:r w:rsidR="00B664B7" w:rsidRPr="00393A2B">
        <w:rPr>
          <w:rFonts w:ascii="Segoe UI" w:hAnsi="Segoe UI" w:cs="Segoe UI"/>
          <w:szCs w:val="22"/>
        </w:rPr>
        <w:instrText xml:space="preserve"> FORMTEXT </w:instrText>
      </w:r>
      <w:r w:rsidR="00B664B7" w:rsidRPr="00393A2B">
        <w:rPr>
          <w:rFonts w:ascii="Segoe UI" w:hAnsi="Segoe UI" w:cs="Segoe UI"/>
          <w:szCs w:val="22"/>
        </w:rPr>
      </w:r>
      <w:r w:rsidR="00B664B7" w:rsidRPr="00393A2B">
        <w:rPr>
          <w:rFonts w:ascii="Segoe UI" w:hAnsi="Segoe UI" w:cs="Segoe UI"/>
          <w:szCs w:val="22"/>
        </w:rPr>
        <w:fldChar w:fldCharType="separate"/>
      </w:r>
      <w:r w:rsidR="00B664B7" w:rsidRPr="00393A2B">
        <w:rPr>
          <w:rFonts w:ascii="Segoe UI" w:hAnsi="Segoe UI" w:cs="Segoe UI"/>
          <w:noProof/>
          <w:szCs w:val="22"/>
        </w:rPr>
        <w:t> </w:t>
      </w:r>
      <w:r w:rsidR="00B664B7" w:rsidRPr="00393A2B">
        <w:rPr>
          <w:rFonts w:ascii="Segoe UI" w:hAnsi="Segoe UI" w:cs="Segoe UI"/>
          <w:noProof/>
          <w:szCs w:val="22"/>
        </w:rPr>
        <w:t> </w:t>
      </w:r>
      <w:r w:rsidR="00B664B7" w:rsidRPr="00393A2B">
        <w:rPr>
          <w:rFonts w:ascii="Segoe UI" w:hAnsi="Segoe UI" w:cs="Segoe UI"/>
          <w:noProof/>
          <w:szCs w:val="22"/>
        </w:rPr>
        <w:t> </w:t>
      </w:r>
      <w:r w:rsidR="00B664B7" w:rsidRPr="00393A2B">
        <w:rPr>
          <w:rFonts w:ascii="Segoe UI" w:hAnsi="Segoe UI" w:cs="Segoe UI"/>
          <w:noProof/>
          <w:szCs w:val="22"/>
        </w:rPr>
        <w:t> </w:t>
      </w:r>
      <w:r w:rsidR="00B664B7" w:rsidRPr="00393A2B">
        <w:rPr>
          <w:rFonts w:ascii="Segoe UI" w:hAnsi="Segoe UI" w:cs="Segoe UI"/>
          <w:noProof/>
          <w:szCs w:val="22"/>
        </w:rPr>
        <w:t> </w:t>
      </w:r>
      <w:r w:rsidR="00B664B7" w:rsidRPr="00393A2B">
        <w:rPr>
          <w:rFonts w:ascii="Segoe UI" w:hAnsi="Segoe UI" w:cs="Segoe UI"/>
          <w:szCs w:val="22"/>
        </w:rPr>
        <w:fldChar w:fldCharType="end"/>
      </w:r>
      <w:r w:rsidR="00B664B7" w:rsidRPr="00393A2B">
        <w:rPr>
          <w:rFonts w:ascii="Segoe UI" w:hAnsi="Segoe UI" w:cs="Segoe UI"/>
          <w:szCs w:val="22"/>
        </w:rPr>
        <w:t xml:space="preserve"> Jahren festgelegt. Gleichzeitig wurde ein gesetzliches Kaufrecht zum Verkehrswert zugunsten der Gemeinde, befristet bis </w:t>
      </w:r>
      <w:r w:rsidR="00B664B7" w:rsidRPr="00393A2B">
        <w:rPr>
          <w:rFonts w:ascii="Segoe UI" w:hAnsi="Segoe UI" w:cs="Segoe UI"/>
          <w:szCs w:val="22"/>
        </w:rPr>
        <w:fldChar w:fldCharType="begin">
          <w:ffData>
            <w:name w:val=""/>
            <w:enabled/>
            <w:calcOnExit w:val="0"/>
            <w:textInput>
              <w:default w:val="[Datum]"/>
            </w:textInput>
          </w:ffData>
        </w:fldChar>
      </w:r>
      <w:r w:rsidR="00B664B7" w:rsidRPr="00393A2B">
        <w:rPr>
          <w:rFonts w:ascii="Segoe UI" w:hAnsi="Segoe UI" w:cs="Segoe UI"/>
          <w:szCs w:val="22"/>
        </w:rPr>
        <w:instrText xml:space="preserve"> FORMTEXT </w:instrText>
      </w:r>
      <w:r w:rsidR="00B664B7" w:rsidRPr="00393A2B">
        <w:rPr>
          <w:rFonts w:ascii="Segoe UI" w:hAnsi="Segoe UI" w:cs="Segoe UI"/>
          <w:szCs w:val="22"/>
        </w:rPr>
      </w:r>
      <w:r w:rsidR="00B664B7" w:rsidRPr="00393A2B">
        <w:rPr>
          <w:rFonts w:ascii="Segoe UI" w:hAnsi="Segoe UI" w:cs="Segoe UI"/>
          <w:szCs w:val="22"/>
        </w:rPr>
        <w:fldChar w:fldCharType="separate"/>
      </w:r>
      <w:r w:rsidR="00B664B7" w:rsidRPr="00393A2B">
        <w:rPr>
          <w:rFonts w:ascii="Segoe UI" w:hAnsi="Segoe UI" w:cs="Segoe UI"/>
          <w:noProof/>
          <w:szCs w:val="22"/>
        </w:rPr>
        <w:t>[Datum]</w:t>
      </w:r>
      <w:r w:rsidR="00B664B7" w:rsidRPr="00393A2B">
        <w:rPr>
          <w:rFonts w:ascii="Segoe UI" w:hAnsi="Segoe UI" w:cs="Segoe UI"/>
          <w:szCs w:val="22"/>
        </w:rPr>
        <w:fldChar w:fldCharType="end"/>
      </w:r>
      <w:r w:rsidR="00B664B7" w:rsidRPr="00393A2B">
        <w:rPr>
          <w:rFonts w:ascii="Segoe UI" w:hAnsi="Segoe UI" w:cs="Segoe UI"/>
          <w:szCs w:val="22"/>
        </w:rPr>
        <w:t>, errichtet. Nachdem der Entscheid rechtskräftig geworden ist, wurden sowohl die Überbauungsfrist als auch das gesetzliche Kaufrecht im Grundbuch angemerkt.</w:t>
      </w:r>
    </w:p>
    <w:p w:rsidR="009551B9" w:rsidRPr="00393A2B" w:rsidRDefault="003D5065" w:rsidP="00F30DE4">
      <w:pPr>
        <w:pStyle w:val="Listenabsatz"/>
        <w:ind w:left="0"/>
        <w:rPr>
          <w:rFonts w:ascii="Segoe UI" w:eastAsiaTheme="minorHAnsi" w:hAnsi="Segoe UI" w:cs="Segoe UI"/>
          <w:kern w:val="0"/>
          <w:szCs w:val="22"/>
        </w:rPr>
      </w:pPr>
    </w:p>
    <w:p w:rsidR="004E2760" w:rsidRPr="00393A2B" w:rsidRDefault="00F30DE4" w:rsidP="00F30DE4">
      <w:pPr>
        <w:pStyle w:val="Listenabsatz"/>
        <w:ind w:left="0"/>
        <w:rPr>
          <w:rFonts w:ascii="Segoe UI" w:eastAsiaTheme="minorHAnsi" w:hAnsi="Segoe UI" w:cs="Segoe UI"/>
          <w:kern w:val="0"/>
          <w:szCs w:val="22"/>
        </w:rPr>
      </w:pPr>
      <w:r>
        <w:rPr>
          <w:rFonts w:ascii="Segoe UI" w:hAnsi="Segoe UI" w:cs="Segoe UI"/>
          <w:szCs w:val="22"/>
        </w:rPr>
        <w:t xml:space="preserve">3. </w:t>
      </w:r>
      <w:r w:rsidR="00B664B7" w:rsidRPr="00393A2B">
        <w:rPr>
          <w:rFonts w:ascii="Segoe UI" w:hAnsi="Segoe UI" w:cs="Segoe UI"/>
          <w:szCs w:val="22"/>
        </w:rPr>
        <w:t xml:space="preserve">In der Zwischenzeit ist die Überbauungsfrist ungenutzt abgelaufen. </w:t>
      </w:r>
      <w:r>
        <w:rPr>
          <w:rFonts w:ascii="Segoe UI" w:hAnsi="Segoe UI" w:cs="Segoe UI"/>
          <w:szCs w:val="22"/>
        </w:rPr>
        <w:fldChar w:fldCharType="begin">
          <w:ffData>
            <w:name w:val=""/>
            <w:enabled/>
            <w:calcOnExit w:val="0"/>
            <w:textInput>
              <w:default w:val="[Die zuständige Be-hörde]"/>
            </w:textInput>
          </w:ffData>
        </w:fldChar>
      </w:r>
      <w:r>
        <w:rPr>
          <w:rFonts w:ascii="Segoe UI" w:hAnsi="Segoe UI" w:cs="Segoe UI"/>
          <w:szCs w:val="22"/>
        </w:rPr>
        <w:instrText xml:space="preserve"> FORMTEXT </w:instrText>
      </w:r>
      <w:r>
        <w:rPr>
          <w:rFonts w:ascii="Segoe UI" w:hAnsi="Segoe UI" w:cs="Segoe UI"/>
          <w:szCs w:val="22"/>
        </w:rPr>
      </w:r>
      <w:r>
        <w:rPr>
          <w:rFonts w:ascii="Segoe UI" w:hAnsi="Segoe UI" w:cs="Segoe UI"/>
          <w:szCs w:val="22"/>
        </w:rPr>
        <w:fldChar w:fldCharType="separate"/>
      </w:r>
      <w:r>
        <w:rPr>
          <w:rFonts w:ascii="Segoe UI" w:hAnsi="Segoe UI" w:cs="Segoe UI"/>
          <w:noProof/>
          <w:szCs w:val="22"/>
        </w:rPr>
        <w:t>[Die zuständige Be-hörde]</w:t>
      </w:r>
      <w:r>
        <w:rPr>
          <w:rFonts w:ascii="Segoe UI" w:hAnsi="Segoe UI" w:cs="Segoe UI"/>
          <w:szCs w:val="22"/>
        </w:rPr>
        <w:fldChar w:fldCharType="end"/>
      </w:r>
      <w:r w:rsidR="00B664B7" w:rsidRPr="00393A2B">
        <w:rPr>
          <w:rFonts w:ascii="Segoe UI" w:hAnsi="Segoe UI" w:cs="Segoe UI"/>
          <w:szCs w:val="22"/>
        </w:rPr>
        <w:t xml:space="preserve"> hat deshalb </w:t>
      </w:r>
      <w:r w:rsidR="00B664B7" w:rsidRPr="00393A2B">
        <w:rPr>
          <w:rFonts w:ascii="Segoe UI" w:hAnsi="Segoe UI" w:cs="Segoe UI"/>
          <w:szCs w:val="22"/>
        </w:rPr>
        <w:fldChar w:fldCharType="begin">
          <w:ffData>
            <w:name w:val=""/>
            <w:enabled/>
            <w:calcOnExit w:val="0"/>
            <w:textInput>
              <w:default w:val="[der Grundeigentümerin/dem Grundeigentümer]"/>
            </w:textInput>
          </w:ffData>
        </w:fldChar>
      </w:r>
      <w:r w:rsidR="00B664B7" w:rsidRPr="00393A2B">
        <w:rPr>
          <w:rFonts w:ascii="Segoe UI" w:hAnsi="Segoe UI" w:cs="Segoe UI"/>
          <w:szCs w:val="22"/>
        </w:rPr>
        <w:instrText xml:space="preserve"> FORMTEXT </w:instrText>
      </w:r>
      <w:r w:rsidR="00B664B7" w:rsidRPr="00393A2B">
        <w:rPr>
          <w:rFonts w:ascii="Segoe UI" w:hAnsi="Segoe UI" w:cs="Segoe UI"/>
          <w:szCs w:val="22"/>
        </w:rPr>
      </w:r>
      <w:r w:rsidR="00B664B7" w:rsidRPr="00393A2B">
        <w:rPr>
          <w:rFonts w:ascii="Segoe UI" w:hAnsi="Segoe UI" w:cs="Segoe UI"/>
          <w:szCs w:val="22"/>
        </w:rPr>
        <w:fldChar w:fldCharType="separate"/>
      </w:r>
      <w:r w:rsidR="00B664B7" w:rsidRPr="00393A2B">
        <w:rPr>
          <w:rFonts w:ascii="Segoe UI" w:hAnsi="Segoe UI" w:cs="Segoe UI"/>
          <w:noProof/>
          <w:szCs w:val="22"/>
        </w:rPr>
        <w:t>[der Grundeigentümerin/dem Grundeigentümer]</w:t>
      </w:r>
      <w:r w:rsidR="00B664B7" w:rsidRPr="00393A2B">
        <w:rPr>
          <w:rFonts w:ascii="Segoe UI" w:hAnsi="Segoe UI" w:cs="Segoe UI"/>
          <w:szCs w:val="22"/>
        </w:rPr>
        <w:fldChar w:fldCharType="end"/>
      </w:r>
      <w:r w:rsidR="00B664B7" w:rsidRPr="00393A2B">
        <w:rPr>
          <w:rFonts w:ascii="Segoe UI" w:hAnsi="Segoe UI" w:cs="Segoe UI"/>
          <w:szCs w:val="22"/>
        </w:rPr>
        <w:t xml:space="preserve"> mit Schreiben vom </w:t>
      </w:r>
      <w:r w:rsidR="00B664B7" w:rsidRPr="00393A2B">
        <w:rPr>
          <w:rFonts w:ascii="Segoe UI" w:hAnsi="Segoe UI" w:cs="Segoe UI"/>
          <w:szCs w:val="22"/>
        </w:rPr>
        <w:fldChar w:fldCharType="begin">
          <w:ffData>
            <w:name w:val=""/>
            <w:enabled/>
            <w:calcOnExit w:val="0"/>
            <w:textInput>
              <w:default w:val="[Datum]"/>
            </w:textInput>
          </w:ffData>
        </w:fldChar>
      </w:r>
      <w:r w:rsidR="00B664B7" w:rsidRPr="00393A2B">
        <w:rPr>
          <w:rFonts w:ascii="Segoe UI" w:hAnsi="Segoe UI" w:cs="Segoe UI"/>
          <w:szCs w:val="22"/>
        </w:rPr>
        <w:instrText xml:space="preserve"> FORMTEXT </w:instrText>
      </w:r>
      <w:r w:rsidR="00B664B7" w:rsidRPr="00393A2B">
        <w:rPr>
          <w:rFonts w:ascii="Segoe UI" w:hAnsi="Segoe UI" w:cs="Segoe UI"/>
          <w:szCs w:val="22"/>
        </w:rPr>
      </w:r>
      <w:r w:rsidR="00B664B7" w:rsidRPr="00393A2B">
        <w:rPr>
          <w:rFonts w:ascii="Segoe UI" w:hAnsi="Segoe UI" w:cs="Segoe UI"/>
          <w:szCs w:val="22"/>
        </w:rPr>
        <w:fldChar w:fldCharType="separate"/>
      </w:r>
      <w:r w:rsidR="00B664B7" w:rsidRPr="00393A2B">
        <w:rPr>
          <w:rFonts w:ascii="Segoe UI" w:hAnsi="Segoe UI" w:cs="Segoe UI"/>
          <w:noProof/>
          <w:szCs w:val="22"/>
        </w:rPr>
        <w:t>[Datum]</w:t>
      </w:r>
      <w:r w:rsidR="00B664B7" w:rsidRPr="00393A2B">
        <w:rPr>
          <w:rFonts w:ascii="Segoe UI" w:hAnsi="Segoe UI" w:cs="Segoe UI"/>
          <w:szCs w:val="22"/>
        </w:rPr>
        <w:fldChar w:fldCharType="end"/>
      </w:r>
      <w:r w:rsidR="00B664B7" w:rsidRPr="00393A2B">
        <w:rPr>
          <w:rFonts w:ascii="Segoe UI" w:hAnsi="Segoe UI" w:cs="Segoe UI"/>
          <w:szCs w:val="22"/>
        </w:rPr>
        <w:t xml:space="preserve"> mitgeteilt, dass sie das fragliche Grundstück erwerben möchte. Falls eine gütliche Einigung nicht möglich sei, werde sie vom gesetzlichen Kaufrecht zum Verkehrswert Gebrauch machen und bei der Schätzungskommission ein Gesuch betreffend Festlegung des Verkehrswerts einreichen. </w:t>
      </w:r>
      <w:r w:rsidR="00B664B7" w:rsidRPr="00393A2B">
        <w:rPr>
          <w:rFonts w:ascii="Segoe UI" w:hAnsi="Segoe UI" w:cs="Segoe UI"/>
          <w:szCs w:val="22"/>
        </w:rPr>
        <w:fldChar w:fldCharType="begin">
          <w:ffData>
            <w:name w:val=""/>
            <w:enabled/>
            <w:calcOnExit w:val="0"/>
            <w:textInput>
              <w:default w:val="[Die Grundeigentümerin/Der Grundeigentümer]"/>
            </w:textInput>
          </w:ffData>
        </w:fldChar>
      </w:r>
      <w:r w:rsidR="00B664B7" w:rsidRPr="00393A2B">
        <w:rPr>
          <w:rFonts w:ascii="Segoe UI" w:hAnsi="Segoe UI" w:cs="Segoe UI"/>
          <w:szCs w:val="22"/>
        </w:rPr>
        <w:instrText xml:space="preserve"> FORMTEXT </w:instrText>
      </w:r>
      <w:r w:rsidR="00B664B7" w:rsidRPr="00393A2B">
        <w:rPr>
          <w:rFonts w:ascii="Segoe UI" w:hAnsi="Segoe UI" w:cs="Segoe UI"/>
          <w:szCs w:val="22"/>
        </w:rPr>
      </w:r>
      <w:r w:rsidR="00B664B7" w:rsidRPr="00393A2B">
        <w:rPr>
          <w:rFonts w:ascii="Segoe UI" w:hAnsi="Segoe UI" w:cs="Segoe UI"/>
          <w:szCs w:val="22"/>
        </w:rPr>
        <w:fldChar w:fldCharType="separate"/>
      </w:r>
      <w:r w:rsidR="00B664B7" w:rsidRPr="00393A2B">
        <w:rPr>
          <w:rFonts w:ascii="Segoe UI" w:hAnsi="Segoe UI" w:cs="Segoe UI"/>
          <w:noProof/>
          <w:szCs w:val="22"/>
        </w:rPr>
        <w:t>[Die Grundeigentümerin/Der Grundeigentümer]</w:t>
      </w:r>
      <w:r w:rsidR="00B664B7" w:rsidRPr="00393A2B">
        <w:rPr>
          <w:rFonts w:ascii="Segoe UI" w:hAnsi="Segoe UI" w:cs="Segoe UI"/>
          <w:szCs w:val="22"/>
        </w:rPr>
        <w:fldChar w:fldCharType="end"/>
      </w:r>
      <w:r w:rsidR="00B664B7" w:rsidRPr="00393A2B">
        <w:rPr>
          <w:rFonts w:ascii="Segoe UI" w:hAnsi="Segoe UI" w:cs="Segoe UI"/>
          <w:szCs w:val="22"/>
        </w:rPr>
        <w:t xml:space="preserve"> nahm im Rahmen des rechtlichen Gehörs Stellung zum geplanten Vorgehen. Auf diese Stellungnahme wird – soweit erforderlich – in den Erwägungen eingegangen. Variante: </w:t>
      </w:r>
      <w:r w:rsidR="00B664B7" w:rsidRPr="00393A2B">
        <w:rPr>
          <w:rFonts w:ascii="Segoe UI" w:hAnsi="Segoe UI" w:cs="Segoe UI"/>
          <w:szCs w:val="22"/>
        </w:rPr>
        <w:fldChar w:fldCharType="begin">
          <w:ffData>
            <w:name w:val=""/>
            <w:enabled/>
            <w:calcOnExit w:val="0"/>
            <w:textInput>
              <w:default w:val="[Die Grundeigentümerin/Der Grundeigentümer]"/>
            </w:textInput>
          </w:ffData>
        </w:fldChar>
      </w:r>
      <w:r w:rsidR="00B664B7" w:rsidRPr="00393A2B">
        <w:rPr>
          <w:rFonts w:ascii="Segoe UI" w:hAnsi="Segoe UI" w:cs="Segoe UI"/>
          <w:szCs w:val="22"/>
        </w:rPr>
        <w:instrText xml:space="preserve"> FORMTEXT </w:instrText>
      </w:r>
      <w:r w:rsidR="00B664B7" w:rsidRPr="00393A2B">
        <w:rPr>
          <w:rFonts w:ascii="Segoe UI" w:hAnsi="Segoe UI" w:cs="Segoe UI"/>
          <w:szCs w:val="22"/>
        </w:rPr>
      </w:r>
      <w:r w:rsidR="00B664B7" w:rsidRPr="00393A2B">
        <w:rPr>
          <w:rFonts w:ascii="Segoe UI" w:hAnsi="Segoe UI" w:cs="Segoe UI"/>
          <w:szCs w:val="22"/>
        </w:rPr>
        <w:fldChar w:fldCharType="separate"/>
      </w:r>
      <w:r w:rsidR="00B664B7" w:rsidRPr="00393A2B">
        <w:rPr>
          <w:rFonts w:ascii="Segoe UI" w:hAnsi="Segoe UI" w:cs="Segoe UI"/>
          <w:noProof/>
          <w:szCs w:val="22"/>
        </w:rPr>
        <w:t>[Die Grundeigentümerin/Der Grundeigentümer]</w:t>
      </w:r>
      <w:r w:rsidR="00B664B7" w:rsidRPr="00393A2B">
        <w:rPr>
          <w:rFonts w:ascii="Segoe UI" w:hAnsi="Segoe UI" w:cs="Segoe UI"/>
          <w:szCs w:val="22"/>
        </w:rPr>
        <w:fldChar w:fldCharType="end"/>
      </w:r>
      <w:r w:rsidR="00B664B7" w:rsidRPr="00393A2B">
        <w:rPr>
          <w:rFonts w:ascii="Segoe UI" w:hAnsi="Segoe UI" w:cs="Segoe UI"/>
          <w:szCs w:val="22"/>
        </w:rPr>
        <w:t xml:space="preserve"> machte von der Möglichkeit der Stellungnahme im Rahmen des rechtlichen Gehörs keinen Gebrauch. </w:t>
      </w:r>
    </w:p>
    <w:p w:rsidR="004E2760" w:rsidRPr="00393A2B" w:rsidRDefault="003D5065" w:rsidP="00F30DE4">
      <w:pPr>
        <w:rPr>
          <w:rFonts w:ascii="Segoe UI" w:hAnsi="Segoe UI" w:cs="Segoe UI"/>
        </w:rPr>
      </w:pPr>
    </w:p>
    <w:p w:rsidR="00DC142A" w:rsidRPr="00393A2B" w:rsidRDefault="00B664B7" w:rsidP="00F30DE4">
      <w:pPr>
        <w:rPr>
          <w:rFonts w:ascii="Segoe UI" w:hAnsi="Segoe UI" w:cs="Segoe UI"/>
        </w:rPr>
      </w:pPr>
      <w:r w:rsidRPr="00393A2B">
        <w:rPr>
          <w:rFonts w:ascii="Segoe UI" w:eastAsiaTheme="minorHAnsi" w:hAnsi="Segoe UI" w:cs="Segoe UI"/>
          <w:kern w:val="0"/>
          <w:lang w:eastAsia="en-US"/>
        </w:rPr>
        <w:lastRenderedPageBreak/>
        <w:t xml:space="preserve">Nachdem eine gütliche Einigung mit </w:t>
      </w:r>
      <w:r w:rsidRPr="00393A2B">
        <w:rPr>
          <w:rFonts w:ascii="Segoe UI" w:hAnsi="Segoe UI" w:cs="Segoe UI"/>
        </w:rPr>
        <w:fldChar w:fldCharType="begin">
          <w:ffData>
            <w:name w:val=""/>
            <w:enabled/>
            <w:calcOnExit w:val="0"/>
            <w:textInput>
              <w:default w:val="[der Grundeigentümerin/dem Grundeigentümer]"/>
            </w:textInput>
          </w:ffData>
        </w:fldChar>
      </w:r>
      <w:r w:rsidRPr="00393A2B">
        <w:rPr>
          <w:rFonts w:ascii="Segoe UI" w:hAnsi="Segoe UI" w:cs="Segoe UI"/>
        </w:rPr>
        <w:instrText xml:space="preserve"> FORMTEXT </w:instrText>
      </w:r>
      <w:r w:rsidRPr="00393A2B">
        <w:rPr>
          <w:rFonts w:ascii="Segoe UI" w:hAnsi="Segoe UI" w:cs="Segoe UI"/>
        </w:rPr>
      </w:r>
      <w:r w:rsidRPr="00393A2B">
        <w:rPr>
          <w:rFonts w:ascii="Segoe UI" w:hAnsi="Segoe UI" w:cs="Segoe UI"/>
        </w:rPr>
        <w:fldChar w:fldCharType="separate"/>
      </w:r>
      <w:r w:rsidRPr="00393A2B">
        <w:rPr>
          <w:rFonts w:ascii="Segoe UI" w:hAnsi="Segoe UI" w:cs="Segoe UI"/>
          <w:noProof/>
        </w:rPr>
        <w:t>[der Grundeigentümerin/dem Grundeigentümer]</w:t>
      </w:r>
      <w:r w:rsidRPr="00393A2B">
        <w:rPr>
          <w:rFonts w:ascii="Segoe UI" w:hAnsi="Segoe UI" w:cs="Segoe UI"/>
        </w:rPr>
        <w:fldChar w:fldCharType="end"/>
      </w:r>
      <w:r w:rsidRPr="00393A2B">
        <w:rPr>
          <w:rFonts w:ascii="Segoe UI" w:eastAsiaTheme="minorHAnsi" w:hAnsi="Segoe UI" w:cs="Segoe UI"/>
          <w:kern w:val="0"/>
          <w:lang w:eastAsia="en-US"/>
        </w:rPr>
        <w:t xml:space="preserve"> über den Kauf des Grundstücks nicht möglich war, hat </w:t>
      </w:r>
      <w:r w:rsidRPr="00393A2B">
        <w:rPr>
          <w:rFonts w:ascii="Segoe UI" w:hAnsi="Segoe UI" w:cs="Segoe UI"/>
        </w:rPr>
        <w:fldChar w:fldCharType="begin">
          <w:ffData>
            <w:name w:val=""/>
            <w:enabled/>
            <w:calcOnExit w:val="0"/>
            <w:textInput>
              <w:default w:val="[die zuständige Behörde]"/>
            </w:textInput>
          </w:ffData>
        </w:fldChar>
      </w:r>
      <w:r w:rsidRPr="00393A2B">
        <w:rPr>
          <w:rFonts w:ascii="Segoe UI" w:hAnsi="Segoe UI" w:cs="Segoe UI"/>
        </w:rPr>
        <w:instrText xml:space="preserve"> FORMTEXT </w:instrText>
      </w:r>
      <w:r w:rsidRPr="00393A2B">
        <w:rPr>
          <w:rFonts w:ascii="Segoe UI" w:hAnsi="Segoe UI" w:cs="Segoe UI"/>
        </w:rPr>
      </w:r>
      <w:r w:rsidRPr="00393A2B">
        <w:rPr>
          <w:rFonts w:ascii="Segoe UI" w:hAnsi="Segoe UI" w:cs="Segoe UI"/>
        </w:rPr>
        <w:fldChar w:fldCharType="separate"/>
      </w:r>
      <w:r w:rsidRPr="00393A2B">
        <w:rPr>
          <w:rFonts w:ascii="Segoe UI" w:hAnsi="Segoe UI" w:cs="Segoe UI"/>
          <w:noProof/>
        </w:rPr>
        <w:t>[die zuständige Behörde]</w:t>
      </w:r>
      <w:r w:rsidRPr="00393A2B">
        <w:rPr>
          <w:rFonts w:ascii="Segoe UI" w:hAnsi="Segoe UI" w:cs="Segoe UI"/>
        </w:rPr>
        <w:fldChar w:fldCharType="end"/>
      </w:r>
      <w:r w:rsidRPr="00393A2B">
        <w:rPr>
          <w:rFonts w:ascii="Segoe UI" w:eastAsiaTheme="minorHAnsi" w:hAnsi="Segoe UI" w:cs="Segoe UI"/>
          <w:kern w:val="0"/>
          <w:lang w:eastAsia="en-US"/>
        </w:rPr>
        <w:t xml:space="preserve"> mit Schreiben vom </w:t>
      </w:r>
      <w:r w:rsidRPr="00393A2B">
        <w:rPr>
          <w:rFonts w:ascii="Segoe UI" w:hAnsi="Segoe UI" w:cs="Segoe UI"/>
        </w:rPr>
        <w:fldChar w:fldCharType="begin">
          <w:ffData>
            <w:name w:val=""/>
            <w:enabled/>
            <w:calcOnExit w:val="0"/>
            <w:textInput>
              <w:default w:val="[Datum]"/>
            </w:textInput>
          </w:ffData>
        </w:fldChar>
      </w:r>
      <w:r w:rsidRPr="00393A2B">
        <w:rPr>
          <w:rFonts w:ascii="Segoe UI" w:hAnsi="Segoe UI" w:cs="Segoe UI"/>
        </w:rPr>
        <w:instrText xml:space="preserve"> FORMTEXT </w:instrText>
      </w:r>
      <w:r w:rsidRPr="00393A2B">
        <w:rPr>
          <w:rFonts w:ascii="Segoe UI" w:hAnsi="Segoe UI" w:cs="Segoe UI"/>
        </w:rPr>
      </w:r>
      <w:r w:rsidRPr="00393A2B">
        <w:rPr>
          <w:rFonts w:ascii="Segoe UI" w:hAnsi="Segoe UI" w:cs="Segoe UI"/>
        </w:rPr>
        <w:fldChar w:fldCharType="separate"/>
      </w:r>
      <w:r w:rsidRPr="00393A2B">
        <w:rPr>
          <w:rFonts w:ascii="Segoe UI" w:hAnsi="Segoe UI" w:cs="Segoe UI"/>
          <w:noProof/>
        </w:rPr>
        <w:t>[Datum]</w:t>
      </w:r>
      <w:r w:rsidRPr="00393A2B">
        <w:rPr>
          <w:rFonts w:ascii="Segoe UI" w:hAnsi="Segoe UI" w:cs="Segoe UI"/>
        </w:rPr>
        <w:fldChar w:fldCharType="end"/>
      </w:r>
      <w:r w:rsidRPr="00393A2B">
        <w:rPr>
          <w:rFonts w:ascii="Segoe UI" w:hAnsi="Segoe UI" w:cs="Segoe UI"/>
        </w:rPr>
        <w:t xml:space="preserve"> das Schätzungsverfahren bei der Schätzungskommission eingeleitet. Mit Entscheid vom </w:t>
      </w:r>
      <w:r w:rsidRPr="00393A2B">
        <w:rPr>
          <w:rFonts w:ascii="Segoe UI" w:hAnsi="Segoe UI" w:cs="Segoe UI"/>
        </w:rPr>
        <w:fldChar w:fldCharType="begin">
          <w:ffData>
            <w:name w:val=""/>
            <w:enabled/>
            <w:calcOnExit w:val="0"/>
            <w:textInput>
              <w:default w:val="[Datum]"/>
            </w:textInput>
          </w:ffData>
        </w:fldChar>
      </w:r>
      <w:r w:rsidRPr="00393A2B">
        <w:rPr>
          <w:rFonts w:ascii="Segoe UI" w:hAnsi="Segoe UI" w:cs="Segoe UI"/>
        </w:rPr>
        <w:instrText xml:space="preserve"> FORMTEXT </w:instrText>
      </w:r>
      <w:r w:rsidRPr="00393A2B">
        <w:rPr>
          <w:rFonts w:ascii="Segoe UI" w:hAnsi="Segoe UI" w:cs="Segoe UI"/>
        </w:rPr>
      </w:r>
      <w:r w:rsidRPr="00393A2B">
        <w:rPr>
          <w:rFonts w:ascii="Segoe UI" w:hAnsi="Segoe UI" w:cs="Segoe UI"/>
        </w:rPr>
        <w:fldChar w:fldCharType="separate"/>
      </w:r>
      <w:r w:rsidRPr="00393A2B">
        <w:rPr>
          <w:rFonts w:ascii="Segoe UI" w:hAnsi="Segoe UI" w:cs="Segoe UI"/>
          <w:noProof/>
        </w:rPr>
        <w:t>[Datum]</w:t>
      </w:r>
      <w:r w:rsidRPr="00393A2B">
        <w:rPr>
          <w:rFonts w:ascii="Segoe UI" w:hAnsi="Segoe UI" w:cs="Segoe UI"/>
        </w:rPr>
        <w:fldChar w:fldCharType="end"/>
      </w:r>
      <w:r w:rsidRPr="00393A2B">
        <w:rPr>
          <w:rFonts w:ascii="Segoe UI" w:hAnsi="Segoe UI" w:cs="Segoe UI"/>
        </w:rPr>
        <w:t xml:space="preserve"> hat die Schätzungskommission den Verkehrswert des Grundstückes auf Fr. </w:t>
      </w:r>
      <w:r w:rsidRPr="00393A2B">
        <w:rPr>
          <w:rFonts w:ascii="Segoe UI" w:hAnsi="Segoe UI" w:cs="Segoe UI"/>
        </w:rPr>
        <w:fldChar w:fldCharType="begin">
          <w:ffData>
            <w:name w:val=""/>
            <w:enabled/>
            <w:calcOnExit w:val="0"/>
            <w:textInput>
              <w:default w:val="[Betrag]"/>
            </w:textInput>
          </w:ffData>
        </w:fldChar>
      </w:r>
      <w:r w:rsidRPr="00393A2B">
        <w:rPr>
          <w:rFonts w:ascii="Segoe UI" w:hAnsi="Segoe UI" w:cs="Segoe UI"/>
        </w:rPr>
        <w:instrText xml:space="preserve"> FORMTEXT </w:instrText>
      </w:r>
      <w:r w:rsidRPr="00393A2B">
        <w:rPr>
          <w:rFonts w:ascii="Segoe UI" w:hAnsi="Segoe UI" w:cs="Segoe UI"/>
        </w:rPr>
      </w:r>
      <w:r w:rsidRPr="00393A2B">
        <w:rPr>
          <w:rFonts w:ascii="Segoe UI" w:hAnsi="Segoe UI" w:cs="Segoe UI"/>
        </w:rPr>
        <w:fldChar w:fldCharType="separate"/>
      </w:r>
      <w:r w:rsidRPr="00393A2B">
        <w:rPr>
          <w:rFonts w:ascii="Segoe UI" w:hAnsi="Segoe UI" w:cs="Segoe UI"/>
          <w:noProof/>
        </w:rPr>
        <w:t>[Betrag]</w:t>
      </w:r>
      <w:r w:rsidRPr="00393A2B">
        <w:rPr>
          <w:rFonts w:ascii="Segoe UI" w:hAnsi="Segoe UI" w:cs="Segoe UI"/>
        </w:rPr>
        <w:fldChar w:fldCharType="end"/>
      </w:r>
      <w:r w:rsidRPr="00393A2B">
        <w:rPr>
          <w:rFonts w:ascii="Segoe UI" w:hAnsi="Segoe UI" w:cs="Segoe UI"/>
        </w:rPr>
        <w:t xml:space="preserve"> festgelegt. Dieser Entscheid ist rechtskräftig geworden. Variante: Gegen diesen Entscheid hat die Grundeigentümerschaft beim Kantonsgericht Beschwerde eingereicht. Mit Urteil vom </w:t>
      </w:r>
      <w:r w:rsidRPr="00393A2B">
        <w:rPr>
          <w:rFonts w:ascii="Segoe UI" w:hAnsi="Segoe UI" w:cs="Segoe UI"/>
        </w:rPr>
        <w:fldChar w:fldCharType="begin">
          <w:ffData>
            <w:name w:val=""/>
            <w:enabled/>
            <w:calcOnExit w:val="0"/>
            <w:textInput>
              <w:default w:val="[Datum]"/>
            </w:textInput>
          </w:ffData>
        </w:fldChar>
      </w:r>
      <w:r w:rsidRPr="00393A2B">
        <w:rPr>
          <w:rFonts w:ascii="Segoe UI" w:hAnsi="Segoe UI" w:cs="Segoe UI"/>
        </w:rPr>
        <w:instrText xml:space="preserve"> FORMTEXT </w:instrText>
      </w:r>
      <w:r w:rsidRPr="00393A2B">
        <w:rPr>
          <w:rFonts w:ascii="Segoe UI" w:hAnsi="Segoe UI" w:cs="Segoe UI"/>
        </w:rPr>
      </w:r>
      <w:r w:rsidRPr="00393A2B">
        <w:rPr>
          <w:rFonts w:ascii="Segoe UI" w:hAnsi="Segoe UI" w:cs="Segoe UI"/>
        </w:rPr>
        <w:fldChar w:fldCharType="separate"/>
      </w:r>
      <w:r w:rsidRPr="00393A2B">
        <w:rPr>
          <w:rFonts w:ascii="Segoe UI" w:hAnsi="Segoe UI" w:cs="Segoe UI"/>
          <w:noProof/>
        </w:rPr>
        <w:t>[Datum]</w:t>
      </w:r>
      <w:r w:rsidRPr="00393A2B">
        <w:rPr>
          <w:rFonts w:ascii="Segoe UI" w:hAnsi="Segoe UI" w:cs="Segoe UI"/>
        </w:rPr>
        <w:fldChar w:fldCharType="end"/>
      </w:r>
      <w:r w:rsidRPr="00393A2B">
        <w:rPr>
          <w:rFonts w:ascii="Segoe UI" w:hAnsi="Segoe UI" w:cs="Segoe UI"/>
        </w:rPr>
        <w:t xml:space="preserve"> hat das Kantonsgericht die Beschwerde abgewiesen. Variante: Gegen diesen Entscheid hat die Grundeigentümerschaft Beschwerde vor Kantonsgericht/Bundesgericht eingereicht, über welche noch nicht rechtskräftig entschieden worden ist.</w:t>
      </w:r>
      <w:r w:rsidRPr="00393A2B">
        <w:rPr>
          <w:rStyle w:val="Funotenzeichen"/>
          <w:rFonts w:ascii="Segoe UI" w:hAnsi="Segoe UI" w:cs="Segoe UI"/>
        </w:rPr>
        <w:footnoteReference w:id="1"/>
      </w:r>
    </w:p>
    <w:p w:rsidR="00DC142A" w:rsidRPr="00393A2B" w:rsidRDefault="003D5065" w:rsidP="00F30DE4">
      <w:pPr>
        <w:rPr>
          <w:rFonts w:ascii="Segoe UI" w:hAnsi="Segoe UI" w:cs="Segoe UI"/>
        </w:rPr>
      </w:pPr>
    </w:p>
    <w:p w:rsidR="004A4800" w:rsidRPr="00393A2B" w:rsidRDefault="003D5065" w:rsidP="00F30DE4">
      <w:pPr>
        <w:rPr>
          <w:rFonts w:ascii="Segoe UI" w:hAnsi="Segoe UI" w:cs="Segoe UI"/>
        </w:rPr>
      </w:pPr>
    </w:p>
    <w:p w:rsidR="009551B9" w:rsidRPr="00393A2B" w:rsidRDefault="00B664B7" w:rsidP="00F30DE4">
      <w:pPr>
        <w:rPr>
          <w:rFonts w:ascii="Segoe UI" w:eastAsiaTheme="minorHAnsi" w:hAnsi="Segoe UI" w:cs="Segoe UI"/>
          <w:b/>
          <w:kern w:val="0"/>
          <w:lang w:eastAsia="en-US"/>
        </w:rPr>
      </w:pPr>
      <w:r w:rsidRPr="00393A2B">
        <w:rPr>
          <w:rFonts w:ascii="Segoe UI" w:eastAsiaTheme="minorHAnsi" w:hAnsi="Segoe UI" w:cs="Segoe UI"/>
          <w:b/>
          <w:kern w:val="0"/>
          <w:lang w:eastAsia="en-US"/>
        </w:rPr>
        <w:t>Erwägungen:</w:t>
      </w:r>
    </w:p>
    <w:p w:rsidR="009551B9" w:rsidRPr="00393A2B" w:rsidRDefault="003D5065" w:rsidP="00F30DE4">
      <w:pPr>
        <w:rPr>
          <w:rFonts w:ascii="Segoe UI" w:eastAsiaTheme="minorHAnsi" w:hAnsi="Segoe UI" w:cs="Segoe UI"/>
          <w:kern w:val="0"/>
          <w:lang w:eastAsia="en-US"/>
        </w:rPr>
      </w:pPr>
    </w:p>
    <w:p w:rsidR="004A4800" w:rsidRPr="00393A2B" w:rsidRDefault="00F30DE4" w:rsidP="00F30DE4">
      <w:pPr>
        <w:pStyle w:val="Listenabsatz"/>
        <w:ind w:left="0"/>
        <w:rPr>
          <w:rFonts w:ascii="Segoe UI" w:eastAsiaTheme="minorHAnsi" w:hAnsi="Segoe UI" w:cs="Segoe UI"/>
          <w:kern w:val="0"/>
          <w:szCs w:val="22"/>
        </w:rPr>
      </w:pPr>
      <w:r>
        <w:rPr>
          <w:rFonts w:ascii="Segoe UI" w:eastAsiaTheme="minorHAnsi" w:hAnsi="Segoe UI" w:cs="Segoe UI"/>
          <w:kern w:val="0"/>
          <w:szCs w:val="22"/>
        </w:rPr>
        <w:t xml:space="preserve">1. </w:t>
      </w:r>
      <w:r w:rsidR="00B664B7" w:rsidRPr="00393A2B">
        <w:rPr>
          <w:rFonts w:ascii="Segoe UI" w:eastAsiaTheme="minorHAnsi" w:hAnsi="Segoe UI" w:cs="Segoe UI"/>
          <w:kern w:val="0"/>
          <w:szCs w:val="22"/>
        </w:rPr>
        <w:t xml:space="preserve">Mit Entscheid vom </w:t>
      </w:r>
      <w:r w:rsidR="00B664B7" w:rsidRPr="00393A2B">
        <w:rPr>
          <w:rFonts w:ascii="Segoe UI" w:hAnsi="Segoe UI" w:cs="Segoe UI"/>
          <w:szCs w:val="22"/>
        </w:rPr>
        <w:fldChar w:fldCharType="begin">
          <w:ffData>
            <w:name w:val=""/>
            <w:enabled/>
            <w:calcOnExit w:val="0"/>
            <w:textInput>
              <w:default w:val="[Datum]"/>
            </w:textInput>
          </w:ffData>
        </w:fldChar>
      </w:r>
      <w:r w:rsidR="00B664B7" w:rsidRPr="00393A2B">
        <w:rPr>
          <w:rFonts w:ascii="Segoe UI" w:hAnsi="Segoe UI" w:cs="Segoe UI"/>
          <w:szCs w:val="22"/>
        </w:rPr>
        <w:instrText xml:space="preserve"> FORMTEXT </w:instrText>
      </w:r>
      <w:r w:rsidR="00B664B7" w:rsidRPr="00393A2B">
        <w:rPr>
          <w:rFonts w:ascii="Segoe UI" w:hAnsi="Segoe UI" w:cs="Segoe UI"/>
          <w:szCs w:val="22"/>
        </w:rPr>
      </w:r>
      <w:r w:rsidR="00B664B7" w:rsidRPr="00393A2B">
        <w:rPr>
          <w:rFonts w:ascii="Segoe UI" w:hAnsi="Segoe UI" w:cs="Segoe UI"/>
          <w:szCs w:val="22"/>
        </w:rPr>
        <w:fldChar w:fldCharType="separate"/>
      </w:r>
      <w:r w:rsidR="00B664B7" w:rsidRPr="00393A2B">
        <w:rPr>
          <w:rFonts w:ascii="Segoe UI" w:hAnsi="Segoe UI" w:cs="Segoe UI"/>
          <w:noProof/>
          <w:szCs w:val="22"/>
        </w:rPr>
        <w:t>[Datum]</w:t>
      </w:r>
      <w:r w:rsidR="00B664B7" w:rsidRPr="00393A2B">
        <w:rPr>
          <w:rFonts w:ascii="Segoe UI" w:hAnsi="Segoe UI" w:cs="Segoe UI"/>
          <w:szCs w:val="22"/>
        </w:rPr>
        <w:fldChar w:fldCharType="end"/>
      </w:r>
      <w:r w:rsidR="00B664B7" w:rsidRPr="00393A2B">
        <w:rPr>
          <w:rFonts w:ascii="Segoe UI" w:hAnsi="Segoe UI" w:cs="Segoe UI"/>
          <w:szCs w:val="22"/>
        </w:rPr>
        <w:t xml:space="preserve"> </w:t>
      </w:r>
      <w:r w:rsidR="00B664B7" w:rsidRPr="00393A2B">
        <w:rPr>
          <w:rFonts w:ascii="Segoe UI" w:eastAsiaTheme="minorHAnsi" w:hAnsi="Segoe UI" w:cs="Segoe UI"/>
          <w:kern w:val="0"/>
          <w:szCs w:val="22"/>
        </w:rPr>
        <w:t xml:space="preserve">hat </w:t>
      </w:r>
      <w:r w:rsidR="00B664B7" w:rsidRPr="00393A2B">
        <w:rPr>
          <w:rFonts w:ascii="Segoe UI" w:hAnsi="Segoe UI" w:cs="Segoe UI"/>
          <w:szCs w:val="22"/>
        </w:rPr>
        <w:fldChar w:fldCharType="begin">
          <w:ffData>
            <w:name w:val=""/>
            <w:enabled/>
            <w:calcOnExit w:val="0"/>
            <w:textInput>
              <w:default w:val="[die zuständige Behörde]"/>
            </w:textInput>
          </w:ffData>
        </w:fldChar>
      </w:r>
      <w:r w:rsidR="00B664B7" w:rsidRPr="00393A2B">
        <w:rPr>
          <w:rFonts w:ascii="Segoe UI" w:hAnsi="Segoe UI" w:cs="Segoe UI"/>
          <w:szCs w:val="22"/>
        </w:rPr>
        <w:instrText xml:space="preserve"> FORMTEXT </w:instrText>
      </w:r>
      <w:r w:rsidR="00B664B7" w:rsidRPr="00393A2B">
        <w:rPr>
          <w:rFonts w:ascii="Segoe UI" w:hAnsi="Segoe UI" w:cs="Segoe UI"/>
          <w:szCs w:val="22"/>
        </w:rPr>
      </w:r>
      <w:r w:rsidR="00B664B7" w:rsidRPr="00393A2B">
        <w:rPr>
          <w:rFonts w:ascii="Segoe UI" w:hAnsi="Segoe UI" w:cs="Segoe UI"/>
          <w:szCs w:val="22"/>
        </w:rPr>
        <w:fldChar w:fldCharType="separate"/>
      </w:r>
      <w:r w:rsidR="00B664B7" w:rsidRPr="00393A2B">
        <w:rPr>
          <w:rFonts w:ascii="Segoe UI" w:hAnsi="Segoe UI" w:cs="Segoe UI"/>
          <w:noProof/>
          <w:szCs w:val="22"/>
        </w:rPr>
        <w:t>[die zuständige Behörde]</w:t>
      </w:r>
      <w:r w:rsidR="00B664B7" w:rsidRPr="00393A2B">
        <w:rPr>
          <w:rFonts w:ascii="Segoe UI" w:hAnsi="Segoe UI" w:cs="Segoe UI"/>
          <w:szCs w:val="22"/>
        </w:rPr>
        <w:fldChar w:fldCharType="end"/>
      </w:r>
      <w:r w:rsidR="00B664B7" w:rsidRPr="00393A2B">
        <w:rPr>
          <w:rFonts w:ascii="Segoe UI" w:hAnsi="Segoe UI" w:cs="Segoe UI"/>
          <w:szCs w:val="22"/>
        </w:rPr>
        <w:t xml:space="preserve"> f</w:t>
      </w:r>
      <w:r w:rsidR="00B664B7" w:rsidRPr="00393A2B">
        <w:rPr>
          <w:rFonts w:ascii="Segoe UI" w:eastAsiaTheme="minorHAnsi" w:hAnsi="Segoe UI" w:cs="Segoe UI"/>
          <w:kern w:val="0"/>
          <w:szCs w:val="22"/>
        </w:rPr>
        <w:t xml:space="preserve">ür das Grundstück Nr. </w:t>
      </w:r>
      <w:r w:rsidR="00B664B7" w:rsidRPr="00393A2B">
        <w:rPr>
          <w:rFonts w:ascii="Segoe UI" w:hAnsi="Segoe UI" w:cs="Segoe UI"/>
          <w:szCs w:val="22"/>
        </w:rPr>
        <w:fldChar w:fldCharType="begin">
          <w:ffData>
            <w:name w:val="Text7"/>
            <w:enabled/>
            <w:calcOnExit w:val="0"/>
            <w:textInput/>
          </w:ffData>
        </w:fldChar>
      </w:r>
      <w:r w:rsidR="00B664B7" w:rsidRPr="00393A2B">
        <w:rPr>
          <w:rFonts w:ascii="Segoe UI" w:hAnsi="Segoe UI" w:cs="Segoe UI"/>
          <w:szCs w:val="22"/>
        </w:rPr>
        <w:instrText xml:space="preserve"> FORMTEXT </w:instrText>
      </w:r>
      <w:r w:rsidR="00B664B7" w:rsidRPr="00393A2B">
        <w:rPr>
          <w:rFonts w:ascii="Segoe UI" w:hAnsi="Segoe UI" w:cs="Segoe UI"/>
          <w:szCs w:val="22"/>
        </w:rPr>
      </w:r>
      <w:r w:rsidR="00B664B7" w:rsidRPr="00393A2B">
        <w:rPr>
          <w:rFonts w:ascii="Segoe UI" w:hAnsi="Segoe UI" w:cs="Segoe UI"/>
          <w:szCs w:val="22"/>
        </w:rPr>
        <w:fldChar w:fldCharType="separate"/>
      </w:r>
      <w:r w:rsidR="00B664B7" w:rsidRPr="00393A2B">
        <w:rPr>
          <w:rFonts w:ascii="Segoe UI" w:hAnsi="Segoe UI" w:cs="Segoe UI"/>
          <w:noProof/>
          <w:szCs w:val="22"/>
        </w:rPr>
        <w:t> </w:t>
      </w:r>
      <w:r w:rsidR="00B664B7" w:rsidRPr="00393A2B">
        <w:rPr>
          <w:rFonts w:ascii="Segoe UI" w:hAnsi="Segoe UI" w:cs="Segoe UI"/>
          <w:noProof/>
          <w:szCs w:val="22"/>
        </w:rPr>
        <w:t> </w:t>
      </w:r>
      <w:r w:rsidR="00B664B7" w:rsidRPr="00393A2B">
        <w:rPr>
          <w:rFonts w:ascii="Segoe UI" w:hAnsi="Segoe UI" w:cs="Segoe UI"/>
          <w:noProof/>
          <w:szCs w:val="22"/>
        </w:rPr>
        <w:t> </w:t>
      </w:r>
      <w:r w:rsidR="00B664B7" w:rsidRPr="00393A2B">
        <w:rPr>
          <w:rFonts w:ascii="Segoe UI" w:hAnsi="Segoe UI" w:cs="Segoe UI"/>
          <w:noProof/>
          <w:szCs w:val="22"/>
        </w:rPr>
        <w:t> </w:t>
      </w:r>
      <w:r w:rsidR="00B664B7" w:rsidRPr="00393A2B">
        <w:rPr>
          <w:rFonts w:ascii="Segoe UI" w:hAnsi="Segoe UI" w:cs="Segoe UI"/>
          <w:noProof/>
          <w:szCs w:val="22"/>
        </w:rPr>
        <w:t> </w:t>
      </w:r>
      <w:r w:rsidR="00B664B7" w:rsidRPr="00393A2B">
        <w:rPr>
          <w:rFonts w:ascii="Segoe UI" w:hAnsi="Segoe UI" w:cs="Segoe UI"/>
          <w:szCs w:val="22"/>
        </w:rPr>
        <w:fldChar w:fldCharType="end"/>
      </w:r>
      <w:r w:rsidR="00B664B7" w:rsidRPr="00393A2B">
        <w:rPr>
          <w:rFonts w:ascii="Segoe UI" w:hAnsi="Segoe UI" w:cs="Segoe UI"/>
          <w:szCs w:val="22"/>
        </w:rPr>
        <w:t xml:space="preserve"> </w:t>
      </w:r>
      <w:r w:rsidR="00B664B7" w:rsidRPr="00393A2B">
        <w:rPr>
          <w:rFonts w:ascii="Segoe UI" w:eastAsiaTheme="minorHAnsi" w:hAnsi="Segoe UI" w:cs="Segoe UI"/>
          <w:kern w:val="0"/>
          <w:szCs w:val="22"/>
        </w:rPr>
        <w:t xml:space="preserve">eine Überbauungsfrist von </w:t>
      </w:r>
      <w:r w:rsidR="00B664B7" w:rsidRPr="00393A2B">
        <w:rPr>
          <w:rFonts w:ascii="Segoe UI" w:hAnsi="Segoe UI" w:cs="Segoe UI"/>
          <w:szCs w:val="22"/>
        </w:rPr>
        <w:fldChar w:fldCharType="begin">
          <w:ffData>
            <w:name w:val="Text7"/>
            <w:enabled/>
            <w:calcOnExit w:val="0"/>
            <w:textInput/>
          </w:ffData>
        </w:fldChar>
      </w:r>
      <w:r w:rsidR="00B664B7" w:rsidRPr="00393A2B">
        <w:rPr>
          <w:rFonts w:ascii="Segoe UI" w:hAnsi="Segoe UI" w:cs="Segoe UI"/>
          <w:szCs w:val="22"/>
        </w:rPr>
        <w:instrText xml:space="preserve"> FORMTEXT </w:instrText>
      </w:r>
      <w:r w:rsidR="00B664B7" w:rsidRPr="00393A2B">
        <w:rPr>
          <w:rFonts w:ascii="Segoe UI" w:hAnsi="Segoe UI" w:cs="Segoe UI"/>
          <w:szCs w:val="22"/>
        </w:rPr>
      </w:r>
      <w:r w:rsidR="00B664B7" w:rsidRPr="00393A2B">
        <w:rPr>
          <w:rFonts w:ascii="Segoe UI" w:hAnsi="Segoe UI" w:cs="Segoe UI"/>
          <w:szCs w:val="22"/>
        </w:rPr>
        <w:fldChar w:fldCharType="separate"/>
      </w:r>
      <w:r w:rsidR="00B664B7" w:rsidRPr="00393A2B">
        <w:rPr>
          <w:rFonts w:ascii="Segoe UI" w:hAnsi="Segoe UI" w:cs="Segoe UI"/>
          <w:noProof/>
          <w:szCs w:val="22"/>
        </w:rPr>
        <w:t> </w:t>
      </w:r>
      <w:r w:rsidR="00B664B7" w:rsidRPr="00393A2B">
        <w:rPr>
          <w:rFonts w:ascii="Segoe UI" w:hAnsi="Segoe UI" w:cs="Segoe UI"/>
          <w:noProof/>
          <w:szCs w:val="22"/>
        </w:rPr>
        <w:t> </w:t>
      </w:r>
      <w:r w:rsidR="00B664B7" w:rsidRPr="00393A2B">
        <w:rPr>
          <w:rFonts w:ascii="Segoe UI" w:hAnsi="Segoe UI" w:cs="Segoe UI"/>
          <w:noProof/>
          <w:szCs w:val="22"/>
        </w:rPr>
        <w:t> </w:t>
      </w:r>
      <w:r w:rsidR="00B664B7" w:rsidRPr="00393A2B">
        <w:rPr>
          <w:rFonts w:ascii="Segoe UI" w:hAnsi="Segoe UI" w:cs="Segoe UI"/>
          <w:noProof/>
          <w:szCs w:val="22"/>
        </w:rPr>
        <w:t> </w:t>
      </w:r>
      <w:r w:rsidR="00B664B7" w:rsidRPr="00393A2B">
        <w:rPr>
          <w:rFonts w:ascii="Segoe UI" w:hAnsi="Segoe UI" w:cs="Segoe UI"/>
          <w:noProof/>
          <w:szCs w:val="22"/>
        </w:rPr>
        <w:t> </w:t>
      </w:r>
      <w:r w:rsidR="00B664B7" w:rsidRPr="00393A2B">
        <w:rPr>
          <w:rFonts w:ascii="Segoe UI" w:hAnsi="Segoe UI" w:cs="Segoe UI"/>
          <w:szCs w:val="22"/>
        </w:rPr>
        <w:fldChar w:fldCharType="end"/>
      </w:r>
      <w:r w:rsidR="00B664B7" w:rsidRPr="00393A2B">
        <w:rPr>
          <w:rFonts w:ascii="Segoe UI" w:hAnsi="Segoe UI" w:cs="Segoe UI"/>
          <w:szCs w:val="22"/>
        </w:rPr>
        <w:t xml:space="preserve"> Jahren festgelegt. </w:t>
      </w:r>
    </w:p>
    <w:p w:rsidR="00A3642B" w:rsidRPr="00393A2B" w:rsidRDefault="003D5065" w:rsidP="00F30DE4">
      <w:pPr>
        <w:pStyle w:val="Listenabsatz"/>
        <w:ind w:left="0"/>
        <w:rPr>
          <w:rFonts w:ascii="Segoe UI" w:eastAsiaTheme="minorHAnsi" w:hAnsi="Segoe UI" w:cs="Segoe UI"/>
          <w:kern w:val="0"/>
          <w:szCs w:val="22"/>
        </w:rPr>
      </w:pPr>
    </w:p>
    <w:p w:rsidR="00A3642B" w:rsidRPr="00393A2B" w:rsidRDefault="00B664B7" w:rsidP="00F30DE4">
      <w:pPr>
        <w:rPr>
          <w:rFonts w:ascii="Segoe UI" w:eastAsiaTheme="minorHAnsi" w:hAnsi="Segoe UI" w:cs="Segoe UI"/>
          <w:kern w:val="0"/>
          <w:lang w:eastAsia="en-US"/>
        </w:rPr>
      </w:pPr>
      <w:r w:rsidRPr="00393A2B">
        <w:rPr>
          <w:rFonts w:ascii="Segoe UI" w:eastAsiaTheme="minorHAnsi" w:hAnsi="Segoe UI" w:cs="Segoe UI"/>
          <w:kern w:val="0"/>
          <w:lang w:eastAsia="en-US"/>
        </w:rPr>
        <w:t>Der Fristenlauf für die Überbauungsfrist beginnt mit der Rechtskraft des Entscheids, in welchem diese angeordnet wird. Die Dauer des Baubewilligungs- und eines allfälligen Beschwerdeverfahrens oder eines Zivilverfahrens ist nicht mitzurechnen (vgl. § 6a Abs. </w:t>
      </w:r>
      <w:r w:rsidR="00393A2B">
        <w:rPr>
          <w:rFonts w:ascii="Segoe UI" w:eastAsiaTheme="minorHAnsi" w:hAnsi="Segoe UI" w:cs="Segoe UI"/>
          <w:kern w:val="0"/>
          <w:lang w:eastAsia="en-US"/>
        </w:rPr>
        <w:t>2 der Planungs- und Bauverordnung [</w:t>
      </w:r>
      <w:r w:rsidRPr="00393A2B">
        <w:rPr>
          <w:rFonts w:ascii="Segoe UI" w:eastAsiaTheme="minorHAnsi" w:hAnsi="Segoe UI" w:cs="Segoe UI"/>
          <w:kern w:val="0"/>
          <w:lang w:eastAsia="en-US"/>
        </w:rPr>
        <w:t>PBV</w:t>
      </w:r>
      <w:r w:rsidR="00393A2B">
        <w:rPr>
          <w:rFonts w:ascii="Segoe UI" w:eastAsiaTheme="minorHAnsi" w:hAnsi="Segoe UI" w:cs="Segoe UI"/>
          <w:kern w:val="0"/>
          <w:lang w:eastAsia="en-US"/>
        </w:rPr>
        <w:t>]</w:t>
      </w:r>
      <w:r w:rsidRPr="00393A2B">
        <w:rPr>
          <w:rFonts w:ascii="Segoe UI" w:eastAsiaTheme="minorHAnsi" w:hAnsi="Segoe UI" w:cs="Segoe UI"/>
          <w:kern w:val="0"/>
          <w:lang w:eastAsia="en-US"/>
        </w:rPr>
        <w:t>).</w:t>
      </w:r>
      <w:r w:rsidR="00393A2B">
        <w:rPr>
          <w:rStyle w:val="Funotenzeichen"/>
          <w:rFonts w:ascii="Segoe UI" w:eastAsiaTheme="minorHAnsi" w:hAnsi="Segoe UI" w:cs="Segoe UI"/>
          <w:kern w:val="0"/>
          <w:lang w:eastAsia="en-US"/>
        </w:rPr>
        <w:footnoteReference w:id="2"/>
      </w:r>
      <w:r w:rsidRPr="00393A2B">
        <w:rPr>
          <w:rFonts w:ascii="Segoe UI" w:eastAsiaTheme="minorHAnsi" w:hAnsi="Segoe UI" w:cs="Segoe UI"/>
          <w:kern w:val="0"/>
          <w:lang w:eastAsia="en-US"/>
        </w:rPr>
        <w:t xml:space="preserve"> Die Überbauungsfrist gilt als eingehalten, wenn innert dieser die erfolgreiche Kontrolle der Vollendung der Bauten und Anlagen vor dem Bezug (§ 203 Abs. 1d und Abs. 3 PBG) stattgefunden hat (vgl. </w:t>
      </w:r>
      <w:hyperlink r:id="rId12" w:history="1">
        <w:r w:rsidRPr="00393A2B">
          <w:rPr>
            <w:rFonts w:ascii="Segoe UI" w:hAnsi="Segoe UI" w:cs="Segoe UI"/>
            <w:color w:val="0000FF"/>
            <w:u w:val="single"/>
          </w:rPr>
          <w:t>Erläuterungen</w:t>
        </w:r>
      </w:hyperlink>
      <w:r w:rsidRPr="00393A2B">
        <w:rPr>
          <w:rFonts w:ascii="Segoe UI" w:hAnsi="Segoe UI" w:cs="Segoe UI"/>
        </w:rPr>
        <w:t xml:space="preserve"> des BUWD zur Änderung der PBV vom 13. Oktober 2020, § 6a Abs. 2 PBV). </w:t>
      </w:r>
    </w:p>
    <w:p w:rsidR="00A3642B" w:rsidRPr="00393A2B" w:rsidRDefault="003D5065" w:rsidP="00F30DE4">
      <w:pPr>
        <w:rPr>
          <w:rFonts w:ascii="Segoe UI" w:hAnsi="Segoe UI" w:cs="Segoe UI"/>
        </w:rPr>
      </w:pPr>
    </w:p>
    <w:p w:rsidR="006B2594" w:rsidRPr="00393A2B" w:rsidRDefault="00B664B7" w:rsidP="00F30DE4">
      <w:pPr>
        <w:rPr>
          <w:rFonts w:ascii="Segoe UI" w:hAnsi="Segoe UI" w:cs="Segoe UI"/>
        </w:rPr>
      </w:pPr>
      <w:r w:rsidRPr="00393A2B">
        <w:rPr>
          <w:rFonts w:ascii="Segoe UI" w:hAnsi="Segoe UI" w:cs="Segoe UI"/>
        </w:rPr>
        <w:fldChar w:fldCharType="begin">
          <w:ffData>
            <w:name w:val=""/>
            <w:enabled/>
            <w:calcOnExit w:val="0"/>
            <w:textInput>
              <w:default w:val="[Kurze Schilderung, welche Handlungen die Grundeigentümerschaft seit der Anordnung der Überbauungsfrist vorgenommen hat und wann die Überbauungsfrist abgelaufen ist]"/>
            </w:textInput>
          </w:ffData>
        </w:fldChar>
      </w:r>
      <w:r w:rsidRPr="00393A2B">
        <w:rPr>
          <w:rFonts w:ascii="Segoe UI" w:hAnsi="Segoe UI" w:cs="Segoe UI"/>
        </w:rPr>
        <w:instrText xml:space="preserve"> FORMTEXT </w:instrText>
      </w:r>
      <w:r w:rsidRPr="00393A2B">
        <w:rPr>
          <w:rFonts w:ascii="Segoe UI" w:hAnsi="Segoe UI" w:cs="Segoe UI"/>
        </w:rPr>
      </w:r>
      <w:r w:rsidRPr="00393A2B">
        <w:rPr>
          <w:rFonts w:ascii="Segoe UI" w:hAnsi="Segoe UI" w:cs="Segoe UI"/>
        </w:rPr>
        <w:fldChar w:fldCharType="separate"/>
      </w:r>
      <w:r w:rsidRPr="00393A2B">
        <w:rPr>
          <w:rFonts w:ascii="Segoe UI" w:hAnsi="Segoe UI" w:cs="Segoe UI"/>
          <w:noProof/>
        </w:rPr>
        <w:t>[Kurze Schilderung, welche Handlungen die Grundeigentümerschaft seit der Anordnung der Überbauungsfrist vorgenommen hat und wann die Überbauungsfrist abgelaufen ist]</w:t>
      </w:r>
      <w:r w:rsidRPr="00393A2B">
        <w:rPr>
          <w:rFonts w:ascii="Segoe UI" w:hAnsi="Segoe UI" w:cs="Segoe UI"/>
        </w:rPr>
        <w:fldChar w:fldCharType="end"/>
      </w:r>
    </w:p>
    <w:p w:rsidR="00214012" w:rsidRPr="00393A2B" w:rsidRDefault="003D5065" w:rsidP="00F30DE4">
      <w:pPr>
        <w:rPr>
          <w:rFonts w:ascii="Segoe UI" w:hAnsi="Segoe UI" w:cs="Segoe UI"/>
        </w:rPr>
      </w:pPr>
    </w:p>
    <w:p w:rsidR="00214012" w:rsidRPr="00393A2B" w:rsidRDefault="00B664B7" w:rsidP="00F30DE4">
      <w:pPr>
        <w:rPr>
          <w:rFonts w:ascii="Segoe UI" w:hAnsi="Segoe UI" w:cs="Segoe UI"/>
        </w:rPr>
      </w:pPr>
      <w:r w:rsidRPr="00393A2B">
        <w:rPr>
          <w:rFonts w:ascii="Segoe UI" w:hAnsi="Segoe UI" w:cs="Segoe UI"/>
        </w:rPr>
        <w:t>Die Überbauungsfrist ist in der Zwischenzeit ungenutzt abgelaufen.</w:t>
      </w:r>
    </w:p>
    <w:p w:rsidR="004A4800" w:rsidRPr="00393A2B" w:rsidRDefault="003D5065" w:rsidP="00F30DE4">
      <w:pPr>
        <w:rPr>
          <w:rFonts w:ascii="Segoe UI" w:hAnsi="Segoe UI" w:cs="Segoe UI"/>
        </w:rPr>
      </w:pPr>
    </w:p>
    <w:p w:rsidR="00884B26" w:rsidRPr="00393A2B" w:rsidRDefault="00F30DE4" w:rsidP="00F30DE4">
      <w:pPr>
        <w:rPr>
          <w:rFonts w:ascii="Segoe UI" w:eastAsiaTheme="minorHAnsi" w:hAnsi="Segoe UI" w:cs="Segoe UI"/>
          <w:kern w:val="0"/>
          <w:lang w:eastAsia="en-US"/>
        </w:rPr>
      </w:pPr>
      <w:r>
        <w:rPr>
          <w:rFonts w:ascii="Segoe UI" w:eastAsiaTheme="minorHAnsi" w:hAnsi="Segoe UI" w:cs="Segoe UI"/>
          <w:kern w:val="0"/>
          <w:lang w:eastAsia="en-US"/>
        </w:rPr>
        <w:t xml:space="preserve">2. </w:t>
      </w:r>
      <w:r w:rsidR="00B664B7" w:rsidRPr="00393A2B">
        <w:rPr>
          <w:rFonts w:ascii="Segoe UI" w:eastAsiaTheme="minorHAnsi" w:hAnsi="Segoe UI" w:cs="Segoe UI"/>
          <w:kern w:val="0"/>
          <w:lang w:eastAsia="en-US"/>
        </w:rPr>
        <w:t xml:space="preserve">Im Entscheid vom </w:t>
      </w:r>
      <w:r w:rsidR="00B664B7" w:rsidRPr="00393A2B">
        <w:rPr>
          <w:rFonts w:ascii="Segoe UI" w:hAnsi="Segoe UI" w:cs="Segoe UI"/>
        </w:rPr>
        <w:fldChar w:fldCharType="begin">
          <w:ffData>
            <w:name w:val=""/>
            <w:enabled/>
            <w:calcOnExit w:val="0"/>
            <w:textInput>
              <w:default w:val="[Datum]"/>
            </w:textInput>
          </w:ffData>
        </w:fldChar>
      </w:r>
      <w:r w:rsidR="00B664B7" w:rsidRPr="00393A2B">
        <w:rPr>
          <w:rFonts w:ascii="Segoe UI" w:hAnsi="Segoe UI" w:cs="Segoe UI"/>
        </w:rPr>
        <w:instrText xml:space="preserve"> FORMTEXT </w:instrText>
      </w:r>
      <w:r w:rsidR="00B664B7" w:rsidRPr="00393A2B">
        <w:rPr>
          <w:rFonts w:ascii="Segoe UI" w:hAnsi="Segoe UI" w:cs="Segoe UI"/>
        </w:rPr>
      </w:r>
      <w:r w:rsidR="00B664B7" w:rsidRPr="00393A2B">
        <w:rPr>
          <w:rFonts w:ascii="Segoe UI" w:hAnsi="Segoe UI" w:cs="Segoe UI"/>
        </w:rPr>
        <w:fldChar w:fldCharType="separate"/>
      </w:r>
      <w:r w:rsidR="00B664B7" w:rsidRPr="00393A2B">
        <w:rPr>
          <w:rFonts w:ascii="Segoe UI" w:hAnsi="Segoe UI" w:cs="Segoe UI"/>
          <w:noProof/>
        </w:rPr>
        <w:t>[Datum]</w:t>
      </w:r>
      <w:r w:rsidR="00B664B7" w:rsidRPr="00393A2B">
        <w:rPr>
          <w:rFonts w:ascii="Segoe UI" w:hAnsi="Segoe UI" w:cs="Segoe UI"/>
        </w:rPr>
        <w:fldChar w:fldCharType="end"/>
      </w:r>
      <w:r w:rsidR="00B664B7" w:rsidRPr="00393A2B">
        <w:rPr>
          <w:rFonts w:ascii="Segoe UI" w:hAnsi="Segoe UI" w:cs="Segoe UI"/>
        </w:rPr>
        <w:t xml:space="preserve"> wurde neben der Überbauungsfrist auch noch ein gesetzliches Kaufrecht zugunsten der Gemeinde eingeräumt, welches bis </w:t>
      </w:r>
      <w:r w:rsidR="00B664B7" w:rsidRPr="00393A2B">
        <w:rPr>
          <w:rFonts w:ascii="Segoe UI" w:hAnsi="Segoe UI" w:cs="Segoe UI"/>
        </w:rPr>
        <w:fldChar w:fldCharType="begin">
          <w:ffData>
            <w:name w:val=""/>
            <w:enabled/>
            <w:calcOnExit w:val="0"/>
            <w:textInput>
              <w:default w:val="[Datum]"/>
            </w:textInput>
          </w:ffData>
        </w:fldChar>
      </w:r>
      <w:r w:rsidR="00B664B7" w:rsidRPr="00393A2B">
        <w:rPr>
          <w:rFonts w:ascii="Segoe UI" w:hAnsi="Segoe UI" w:cs="Segoe UI"/>
        </w:rPr>
        <w:instrText xml:space="preserve"> FORMTEXT </w:instrText>
      </w:r>
      <w:r w:rsidR="00B664B7" w:rsidRPr="00393A2B">
        <w:rPr>
          <w:rFonts w:ascii="Segoe UI" w:hAnsi="Segoe UI" w:cs="Segoe UI"/>
        </w:rPr>
      </w:r>
      <w:r w:rsidR="00B664B7" w:rsidRPr="00393A2B">
        <w:rPr>
          <w:rFonts w:ascii="Segoe UI" w:hAnsi="Segoe UI" w:cs="Segoe UI"/>
        </w:rPr>
        <w:fldChar w:fldCharType="separate"/>
      </w:r>
      <w:r w:rsidR="00B664B7" w:rsidRPr="00393A2B">
        <w:rPr>
          <w:rFonts w:ascii="Segoe UI" w:hAnsi="Segoe UI" w:cs="Segoe UI"/>
          <w:noProof/>
        </w:rPr>
        <w:t>[Datum]</w:t>
      </w:r>
      <w:r w:rsidR="00B664B7" w:rsidRPr="00393A2B">
        <w:rPr>
          <w:rFonts w:ascii="Segoe UI" w:hAnsi="Segoe UI" w:cs="Segoe UI"/>
        </w:rPr>
        <w:fldChar w:fldCharType="end"/>
      </w:r>
      <w:r w:rsidR="00B664B7" w:rsidRPr="00393A2B">
        <w:rPr>
          <w:rFonts w:ascii="Segoe UI" w:hAnsi="Segoe UI" w:cs="Segoe UI"/>
        </w:rPr>
        <w:t xml:space="preserve"> befristet ist. </w:t>
      </w:r>
      <w:r w:rsidR="00B664B7" w:rsidRPr="00393A2B">
        <w:rPr>
          <w:rFonts w:ascii="Segoe UI" w:eastAsiaTheme="minorHAnsi" w:hAnsi="Segoe UI" w:cs="Segoe UI"/>
          <w:kern w:val="0"/>
          <w:lang w:eastAsia="en-US"/>
        </w:rPr>
        <w:t xml:space="preserve">Die Gemeinde kann das Kaufrecht nach unbenütztem Ablauf der Frist zur Überbauung mit Entscheid ausüben (§ 6a Abs. 3 PBV). </w:t>
      </w:r>
    </w:p>
    <w:p w:rsidR="00214012" w:rsidRPr="00393A2B" w:rsidRDefault="003D5065" w:rsidP="00F30DE4">
      <w:pPr>
        <w:rPr>
          <w:rFonts w:ascii="Segoe UI" w:eastAsiaTheme="minorHAnsi" w:hAnsi="Segoe UI" w:cs="Segoe UI"/>
          <w:kern w:val="0"/>
          <w:lang w:eastAsia="en-US"/>
        </w:rPr>
      </w:pPr>
    </w:p>
    <w:p w:rsidR="00214012" w:rsidRPr="00393A2B" w:rsidRDefault="00B664B7" w:rsidP="00F30DE4">
      <w:pPr>
        <w:rPr>
          <w:rFonts w:ascii="Segoe UI" w:eastAsiaTheme="minorHAnsi" w:hAnsi="Segoe UI" w:cs="Segoe UI"/>
          <w:kern w:val="0"/>
          <w:lang w:eastAsia="en-US"/>
        </w:rPr>
      </w:pPr>
      <w:r w:rsidRPr="00393A2B">
        <w:rPr>
          <w:rFonts w:ascii="Segoe UI" w:eastAsiaTheme="minorHAnsi" w:hAnsi="Segoe UI" w:cs="Segoe UI"/>
          <w:kern w:val="0"/>
          <w:lang w:eastAsia="en-US"/>
        </w:rPr>
        <w:t xml:space="preserve">Damit ein gesetzliches Kaufrecht am fraglichen Grundstück besteht, muss ein öffentliches Interesse an dessen Überbauung bestehen. </w:t>
      </w:r>
      <w:r w:rsidRPr="00393A2B">
        <w:rPr>
          <w:rFonts w:ascii="Segoe UI" w:hAnsi="Segoe UI" w:cs="Segoe UI"/>
        </w:rPr>
        <w:fldChar w:fldCharType="begin">
          <w:ffData>
            <w:name w:val=""/>
            <w:enabled/>
            <w:calcOnExit w:val="0"/>
            <w:textInput>
              <w:default w:val="[Kurze Schilderung, weshalb im vorliegenden Fall von einem öffentlichen Interesse an der Überbauung auszugehen ist, z.B. Baulandknappheit, Siedlungsleitbild]"/>
            </w:textInput>
          </w:ffData>
        </w:fldChar>
      </w:r>
      <w:r w:rsidRPr="00393A2B">
        <w:rPr>
          <w:rFonts w:ascii="Segoe UI" w:hAnsi="Segoe UI" w:cs="Segoe UI"/>
        </w:rPr>
        <w:instrText xml:space="preserve"> FORMTEXT </w:instrText>
      </w:r>
      <w:r w:rsidRPr="00393A2B">
        <w:rPr>
          <w:rFonts w:ascii="Segoe UI" w:hAnsi="Segoe UI" w:cs="Segoe UI"/>
        </w:rPr>
      </w:r>
      <w:r w:rsidRPr="00393A2B">
        <w:rPr>
          <w:rFonts w:ascii="Segoe UI" w:hAnsi="Segoe UI" w:cs="Segoe UI"/>
        </w:rPr>
        <w:fldChar w:fldCharType="separate"/>
      </w:r>
      <w:r w:rsidRPr="00393A2B">
        <w:rPr>
          <w:rFonts w:ascii="Segoe UI" w:hAnsi="Segoe UI" w:cs="Segoe UI"/>
          <w:noProof/>
        </w:rPr>
        <w:t>[Kurze Schilderung, weshalb im vorliegenden Fall von einem öffentlichen Interesse an der Überbauung auszugehen ist, z.B. Baulandknappheit, Siedlungsleitbild]</w:t>
      </w:r>
      <w:r w:rsidRPr="00393A2B">
        <w:rPr>
          <w:rFonts w:ascii="Segoe UI" w:hAnsi="Segoe UI" w:cs="Segoe UI"/>
        </w:rPr>
        <w:fldChar w:fldCharType="end"/>
      </w:r>
      <w:r w:rsidRPr="00393A2B">
        <w:rPr>
          <w:rFonts w:ascii="Segoe UI" w:eastAsiaTheme="minorHAnsi" w:hAnsi="Segoe UI" w:cs="Segoe UI"/>
          <w:kern w:val="0"/>
          <w:lang w:eastAsia="en-US"/>
        </w:rPr>
        <w:t>.</w:t>
      </w:r>
      <w:r w:rsidRPr="00393A2B">
        <w:rPr>
          <w:rStyle w:val="Funotenzeichen"/>
          <w:rFonts w:ascii="Segoe UI" w:eastAsiaTheme="minorHAnsi" w:hAnsi="Segoe UI" w:cs="Segoe UI"/>
          <w:kern w:val="0"/>
          <w:lang w:eastAsia="en-US"/>
        </w:rPr>
        <w:footnoteReference w:id="3"/>
      </w:r>
    </w:p>
    <w:p w:rsidR="00085365" w:rsidRPr="00393A2B" w:rsidRDefault="003D5065" w:rsidP="00F30DE4">
      <w:pPr>
        <w:rPr>
          <w:rFonts w:ascii="Segoe UI" w:eastAsiaTheme="minorHAnsi" w:hAnsi="Segoe UI" w:cs="Segoe UI"/>
          <w:kern w:val="0"/>
          <w:lang w:eastAsia="en-US"/>
        </w:rPr>
      </w:pPr>
    </w:p>
    <w:p w:rsidR="00085365" w:rsidRPr="00393A2B" w:rsidRDefault="00F30DE4" w:rsidP="00F30DE4">
      <w:pPr>
        <w:rPr>
          <w:rFonts w:ascii="Segoe UI" w:eastAsiaTheme="minorHAnsi" w:hAnsi="Segoe UI" w:cs="Segoe UI"/>
          <w:kern w:val="0"/>
          <w:lang w:eastAsia="en-US"/>
        </w:rPr>
      </w:pPr>
      <w:r>
        <w:rPr>
          <w:rFonts w:ascii="Segoe UI" w:eastAsiaTheme="minorHAnsi" w:hAnsi="Segoe UI" w:cs="Segoe UI"/>
          <w:kern w:val="0"/>
          <w:lang w:eastAsia="en-US"/>
        </w:rPr>
        <w:t xml:space="preserve">3. </w:t>
      </w:r>
      <w:r w:rsidR="00B664B7" w:rsidRPr="00393A2B">
        <w:rPr>
          <w:rFonts w:ascii="Segoe UI" w:eastAsiaTheme="minorHAnsi" w:hAnsi="Segoe UI" w:cs="Segoe UI"/>
          <w:kern w:val="0"/>
          <w:lang w:eastAsia="en-US"/>
        </w:rPr>
        <w:t xml:space="preserve">Vor Ausübung des Kaufrechts versucht die Gemeinde, mit </w:t>
      </w:r>
      <w:r w:rsidR="00B664B7" w:rsidRPr="00393A2B">
        <w:rPr>
          <w:rFonts w:ascii="Segoe UI" w:hAnsi="Segoe UI" w:cs="Segoe UI"/>
        </w:rPr>
        <w:fldChar w:fldCharType="begin">
          <w:ffData>
            <w:name w:val=""/>
            <w:enabled/>
            <w:calcOnExit w:val="0"/>
            <w:textInput>
              <w:default w:val="[der Grundeigentümerin/dem Grundeigentümer]"/>
            </w:textInput>
          </w:ffData>
        </w:fldChar>
      </w:r>
      <w:r w:rsidR="00B664B7" w:rsidRPr="00393A2B">
        <w:rPr>
          <w:rFonts w:ascii="Segoe UI" w:hAnsi="Segoe UI" w:cs="Segoe UI"/>
        </w:rPr>
        <w:instrText xml:space="preserve"> FORMTEXT </w:instrText>
      </w:r>
      <w:r w:rsidR="00B664B7" w:rsidRPr="00393A2B">
        <w:rPr>
          <w:rFonts w:ascii="Segoe UI" w:hAnsi="Segoe UI" w:cs="Segoe UI"/>
        </w:rPr>
      </w:r>
      <w:r w:rsidR="00B664B7" w:rsidRPr="00393A2B">
        <w:rPr>
          <w:rFonts w:ascii="Segoe UI" w:hAnsi="Segoe UI" w:cs="Segoe UI"/>
        </w:rPr>
        <w:fldChar w:fldCharType="separate"/>
      </w:r>
      <w:r w:rsidR="00B664B7" w:rsidRPr="00393A2B">
        <w:rPr>
          <w:rFonts w:ascii="Segoe UI" w:hAnsi="Segoe UI" w:cs="Segoe UI"/>
          <w:noProof/>
        </w:rPr>
        <w:t>[der Grundeigentümerin/dem Grundeigentümer]</w:t>
      </w:r>
      <w:r w:rsidR="00B664B7" w:rsidRPr="00393A2B">
        <w:rPr>
          <w:rFonts w:ascii="Segoe UI" w:hAnsi="Segoe UI" w:cs="Segoe UI"/>
        </w:rPr>
        <w:fldChar w:fldCharType="end"/>
      </w:r>
      <w:r w:rsidR="00B664B7" w:rsidRPr="00393A2B">
        <w:rPr>
          <w:rFonts w:ascii="Segoe UI" w:eastAsiaTheme="minorHAnsi" w:hAnsi="Segoe UI" w:cs="Segoe UI"/>
          <w:kern w:val="0"/>
          <w:lang w:eastAsia="en-US"/>
        </w:rPr>
        <w:t xml:space="preserve"> eine vertragliche Einigung über den Kauf des Grundstücks zu erzielen. </w:t>
      </w:r>
      <w:r w:rsidR="00B664B7" w:rsidRPr="00393A2B">
        <w:rPr>
          <w:rFonts w:ascii="Segoe UI" w:eastAsiaTheme="minorHAnsi" w:hAnsi="Segoe UI" w:cs="Segoe UI"/>
          <w:kern w:val="0"/>
          <w:lang w:eastAsia="en-US"/>
        </w:rPr>
        <w:lastRenderedPageBreak/>
        <w:t>Kommt keine gütliche Einigung über den Verkehrswert des Baulandes zustande, leitet die Gemeinde das Schätzungsverfahren bei der Schätzungskommission ein (§ 6a Abs.</w:t>
      </w:r>
      <w:r w:rsidR="00393A2B">
        <w:rPr>
          <w:rFonts w:ascii="Segoe UI" w:eastAsiaTheme="minorHAnsi" w:hAnsi="Segoe UI" w:cs="Segoe UI"/>
          <w:kern w:val="0"/>
          <w:lang w:eastAsia="en-US"/>
        </w:rPr>
        <w:t> </w:t>
      </w:r>
      <w:r w:rsidR="00B664B7" w:rsidRPr="00393A2B">
        <w:rPr>
          <w:rFonts w:ascii="Segoe UI" w:eastAsiaTheme="minorHAnsi" w:hAnsi="Segoe UI" w:cs="Segoe UI"/>
          <w:kern w:val="0"/>
          <w:lang w:eastAsia="en-US"/>
        </w:rPr>
        <w:t>3</w:t>
      </w:r>
      <w:r w:rsidR="00393A2B">
        <w:rPr>
          <w:rFonts w:ascii="Segoe UI" w:eastAsiaTheme="minorHAnsi" w:hAnsi="Segoe UI" w:cs="Segoe UI"/>
          <w:kern w:val="0"/>
          <w:lang w:eastAsia="en-US"/>
        </w:rPr>
        <w:t> </w:t>
      </w:r>
      <w:r w:rsidR="00B664B7" w:rsidRPr="00393A2B">
        <w:rPr>
          <w:rFonts w:ascii="Segoe UI" w:eastAsiaTheme="minorHAnsi" w:hAnsi="Segoe UI" w:cs="Segoe UI"/>
          <w:kern w:val="0"/>
          <w:lang w:eastAsia="en-US"/>
        </w:rPr>
        <w:t>PBV).</w:t>
      </w:r>
      <w:r w:rsidR="00B664B7" w:rsidRPr="00393A2B">
        <w:rPr>
          <w:rStyle w:val="Funotenzeichen"/>
          <w:rFonts w:ascii="Segoe UI" w:eastAsiaTheme="minorHAnsi" w:hAnsi="Segoe UI" w:cs="Segoe UI"/>
          <w:kern w:val="0"/>
          <w:lang w:eastAsia="en-US"/>
        </w:rPr>
        <w:footnoteReference w:id="4"/>
      </w:r>
    </w:p>
    <w:p w:rsidR="00F50D9C" w:rsidRPr="00393A2B" w:rsidRDefault="003D5065" w:rsidP="00F30DE4">
      <w:pPr>
        <w:rPr>
          <w:rFonts w:ascii="Segoe UI" w:eastAsiaTheme="minorHAnsi" w:hAnsi="Segoe UI" w:cs="Segoe UI"/>
          <w:kern w:val="0"/>
          <w:lang w:eastAsia="en-US"/>
        </w:rPr>
      </w:pPr>
    </w:p>
    <w:p w:rsidR="00F50D9C" w:rsidRPr="00393A2B" w:rsidRDefault="00B664B7" w:rsidP="00F30DE4">
      <w:pPr>
        <w:contextualSpacing/>
        <w:rPr>
          <w:rFonts w:ascii="Segoe UI" w:hAnsi="Segoe UI" w:cs="Segoe UI"/>
        </w:rPr>
      </w:pPr>
      <w:r w:rsidRPr="00393A2B">
        <w:rPr>
          <w:rFonts w:ascii="Segoe UI" w:eastAsiaTheme="minorHAnsi" w:hAnsi="Segoe UI" w:cs="Segoe UI"/>
          <w:kern w:val="0"/>
          <w:lang w:eastAsia="en-US"/>
        </w:rPr>
        <w:t xml:space="preserve">Nachdem eine gütliche Einigung über den Kauf des Grundstücks nicht möglich war, hat die Gemeinde bei der Schätzungskommission das Schätzungsverfahren eingeleitet. Mit Entscheid vom </w:t>
      </w:r>
      <w:r w:rsidRPr="00393A2B">
        <w:rPr>
          <w:rFonts w:ascii="Segoe UI" w:hAnsi="Segoe UI" w:cs="Segoe UI"/>
        </w:rPr>
        <w:fldChar w:fldCharType="begin">
          <w:ffData>
            <w:name w:val=""/>
            <w:enabled/>
            <w:calcOnExit w:val="0"/>
            <w:textInput>
              <w:default w:val="[Datum]"/>
            </w:textInput>
          </w:ffData>
        </w:fldChar>
      </w:r>
      <w:r w:rsidRPr="00393A2B">
        <w:rPr>
          <w:rFonts w:ascii="Segoe UI" w:hAnsi="Segoe UI" w:cs="Segoe UI"/>
        </w:rPr>
        <w:instrText xml:space="preserve"> FORMTEXT </w:instrText>
      </w:r>
      <w:r w:rsidRPr="00393A2B">
        <w:rPr>
          <w:rFonts w:ascii="Segoe UI" w:hAnsi="Segoe UI" w:cs="Segoe UI"/>
        </w:rPr>
      </w:r>
      <w:r w:rsidRPr="00393A2B">
        <w:rPr>
          <w:rFonts w:ascii="Segoe UI" w:hAnsi="Segoe UI" w:cs="Segoe UI"/>
        </w:rPr>
        <w:fldChar w:fldCharType="separate"/>
      </w:r>
      <w:r w:rsidRPr="00393A2B">
        <w:rPr>
          <w:rFonts w:ascii="Segoe UI" w:hAnsi="Segoe UI" w:cs="Segoe UI"/>
          <w:noProof/>
        </w:rPr>
        <w:t>[Datum]</w:t>
      </w:r>
      <w:r w:rsidRPr="00393A2B">
        <w:rPr>
          <w:rFonts w:ascii="Segoe UI" w:hAnsi="Segoe UI" w:cs="Segoe UI"/>
        </w:rPr>
        <w:fldChar w:fldCharType="end"/>
      </w:r>
      <w:r w:rsidRPr="00393A2B">
        <w:rPr>
          <w:rFonts w:ascii="Segoe UI" w:eastAsiaTheme="minorHAnsi" w:hAnsi="Segoe UI" w:cs="Segoe UI"/>
          <w:kern w:val="0"/>
          <w:lang w:eastAsia="en-US"/>
        </w:rPr>
        <w:t xml:space="preserve"> hat die zuständige Schätzungskommission für das Grundstück Nr. </w:t>
      </w:r>
      <w:r w:rsidRPr="00393A2B">
        <w:rPr>
          <w:rFonts w:ascii="Segoe UI" w:hAnsi="Segoe UI" w:cs="Segoe UI"/>
        </w:rPr>
        <w:fldChar w:fldCharType="begin">
          <w:ffData>
            <w:name w:val=""/>
            <w:enabled/>
            <w:calcOnExit w:val="0"/>
            <w:textInput/>
          </w:ffData>
        </w:fldChar>
      </w:r>
      <w:r w:rsidRPr="00393A2B">
        <w:rPr>
          <w:rFonts w:ascii="Segoe UI" w:hAnsi="Segoe UI" w:cs="Segoe UI"/>
        </w:rPr>
        <w:instrText xml:space="preserve"> FORMTEXT </w:instrText>
      </w:r>
      <w:r w:rsidRPr="00393A2B">
        <w:rPr>
          <w:rFonts w:ascii="Segoe UI" w:hAnsi="Segoe UI" w:cs="Segoe UI"/>
        </w:rPr>
      </w:r>
      <w:r w:rsidRPr="00393A2B">
        <w:rPr>
          <w:rFonts w:ascii="Segoe UI" w:hAnsi="Segoe UI" w:cs="Segoe UI"/>
        </w:rPr>
        <w:fldChar w:fldCharType="separate"/>
      </w:r>
      <w:r w:rsidRPr="00393A2B">
        <w:rPr>
          <w:rFonts w:ascii="Segoe UI" w:hAnsi="Segoe UI" w:cs="Segoe UI"/>
          <w:noProof/>
        </w:rPr>
        <w:t> </w:t>
      </w:r>
      <w:r w:rsidRPr="00393A2B">
        <w:rPr>
          <w:rFonts w:ascii="Segoe UI" w:hAnsi="Segoe UI" w:cs="Segoe UI"/>
          <w:noProof/>
        </w:rPr>
        <w:t> </w:t>
      </w:r>
      <w:r w:rsidRPr="00393A2B">
        <w:rPr>
          <w:rFonts w:ascii="Segoe UI" w:hAnsi="Segoe UI" w:cs="Segoe UI"/>
          <w:noProof/>
        </w:rPr>
        <w:t> </w:t>
      </w:r>
      <w:r w:rsidRPr="00393A2B">
        <w:rPr>
          <w:rFonts w:ascii="Segoe UI" w:hAnsi="Segoe UI" w:cs="Segoe UI"/>
          <w:noProof/>
        </w:rPr>
        <w:t> </w:t>
      </w:r>
      <w:r w:rsidRPr="00393A2B">
        <w:rPr>
          <w:rFonts w:ascii="Segoe UI" w:hAnsi="Segoe UI" w:cs="Segoe UI"/>
          <w:noProof/>
        </w:rPr>
        <w:t> </w:t>
      </w:r>
      <w:r w:rsidRPr="00393A2B">
        <w:rPr>
          <w:rFonts w:ascii="Segoe UI" w:hAnsi="Segoe UI" w:cs="Segoe UI"/>
        </w:rPr>
        <w:fldChar w:fldCharType="end"/>
      </w:r>
      <w:r w:rsidRPr="00393A2B">
        <w:rPr>
          <w:rFonts w:ascii="Segoe UI" w:eastAsiaTheme="minorHAnsi" w:hAnsi="Segoe UI" w:cs="Segoe UI"/>
          <w:kern w:val="0"/>
          <w:lang w:eastAsia="en-US"/>
        </w:rPr>
        <w:t xml:space="preserve"> einen Verkehrswert von </w:t>
      </w:r>
      <w:r w:rsidRPr="00393A2B">
        <w:rPr>
          <w:rFonts w:ascii="Segoe UI" w:hAnsi="Segoe UI" w:cs="Segoe UI"/>
        </w:rPr>
        <w:fldChar w:fldCharType="begin">
          <w:ffData>
            <w:name w:val=""/>
            <w:enabled/>
            <w:calcOnExit w:val="0"/>
            <w:textInput>
              <w:default w:val="[Betrag]"/>
            </w:textInput>
          </w:ffData>
        </w:fldChar>
      </w:r>
      <w:r w:rsidRPr="00393A2B">
        <w:rPr>
          <w:rFonts w:ascii="Segoe UI" w:hAnsi="Segoe UI" w:cs="Segoe UI"/>
        </w:rPr>
        <w:instrText xml:space="preserve"> FORMTEXT </w:instrText>
      </w:r>
      <w:r w:rsidRPr="00393A2B">
        <w:rPr>
          <w:rFonts w:ascii="Segoe UI" w:hAnsi="Segoe UI" w:cs="Segoe UI"/>
        </w:rPr>
      </w:r>
      <w:r w:rsidRPr="00393A2B">
        <w:rPr>
          <w:rFonts w:ascii="Segoe UI" w:hAnsi="Segoe UI" w:cs="Segoe UI"/>
        </w:rPr>
        <w:fldChar w:fldCharType="separate"/>
      </w:r>
      <w:r w:rsidRPr="00393A2B">
        <w:rPr>
          <w:rFonts w:ascii="Segoe UI" w:hAnsi="Segoe UI" w:cs="Segoe UI"/>
          <w:noProof/>
        </w:rPr>
        <w:t>[Betrag]</w:t>
      </w:r>
      <w:r w:rsidRPr="00393A2B">
        <w:rPr>
          <w:rFonts w:ascii="Segoe UI" w:hAnsi="Segoe UI" w:cs="Segoe UI"/>
        </w:rPr>
        <w:fldChar w:fldCharType="end"/>
      </w:r>
      <w:r w:rsidRPr="00393A2B">
        <w:rPr>
          <w:rFonts w:ascii="Segoe UI" w:eastAsiaTheme="minorHAnsi" w:hAnsi="Segoe UI" w:cs="Segoe UI"/>
          <w:kern w:val="0"/>
          <w:lang w:eastAsia="en-US"/>
        </w:rPr>
        <w:t xml:space="preserve"> festgelegt. Dieser Entscheid ist in Rechtskraft erwachsen. Demnach beträgt der geschuldete Kaufpreis für die Ausübung des Kaufrechtes betreffend das Grundstück Nr. </w:t>
      </w:r>
      <w:r w:rsidRPr="00393A2B">
        <w:rPr>
          <w:rFonts w:ascii="Segoe UI" w:hAnsi="Segoe UI" w:cs="Segoe UI"/>
        </w:rPr>
        <w:fldChar w:fldCharType="begin">
          <w:ffData>
            <w:name w:val="Text7"/>
            <w:enabled/>
            <w:calcOnExit w:val="0"/>
            <w:textInput/>
          </w:ffData>
        </w:fldChar>
      </w:r>
      <w:r w:rsidRPr="00393A2B">
        <w:rPr>
          <w:rFonts w:ascii="Segoe UI" w:hAnsi="Segoe UI" w:cs="Segoe UI"/>
        </w:rPr>
        <w:instrText xml:space="preserve"> FORMTEXT </w:instrText>
      </w:r>
      <w:r w:rsidRPr="00393A2B">
        <w:rPr>
          <w:rFonts w:ascii="Segoe UI" w:hAnsi="Segoe UI" w:cs="Segoe UI"/>
        </w:rPr>
      </w:r>
      <w:r w:rsidRPr="00393A2B">
        <w:rPr>
          <w:rFonts w:ascii="Segoe UI" w:hAnsi="Segoe UI" w:cs="Segoe UI"/>
        </w:rPr>
        <w:fldChar w:fldCharType="separate"/>
      </w:r>
      <w:r w:rsidRPr="00393A2B">
        <w:rPr>
          <w:rFonts w:ascii="Segoe UI" w:hAnsi="Segoe UI" w:cs="Segoe UI"/>
          <w:noProof/>
        </w:rPr>
        <w:t> </w:t>
      </w:r>
      <w:r w:rsidRPr="00393A2B">
        <w:rPr>
          <w:rFonts w:ascii="Segoe UI" w:hAnsi="Segoe UI" w:cs="Segoe UI"/>
          <w:noProof/>
        </w:rPr>
        <w:t> </w:t>
      </w:r>
      <w:r w:rsidRPr="00393A2B">
        <w:rPr>
          <w:rFonts w:ascii="Segoe UI" w:hAnsi="Segoe UI" w:cs="Segoe UI"/>
          <w:noProof/>
        </w:rPr>
        <w:t> </w:t>
      </w:r>
      <w:r w:rsidRPr="00393A2B">
        <w:rPr>
          <w:rFonts w:ascii="Segoe UI" w:hAnsi="Segoe UI" w:cs="Segoe UI"/>
          <w:noProof/>
        </w:rPr>
        <w:t> </w:t>
      </w:r>
      <w:r w:rsidRPr="00393A2B">
        <w:rPr>
          <w:rFonts w:ascii="Segoe UI" w:hAnsi="Segoe UI" w:cs="Segoe UI"/>
          <w:noProof/>
        </w:rPr>
        <w:t> </w:t>
      </w:r>
      <w:r w:rsidRPr="00393A2B">
        <w:rPr>
          <w:rFonts w:ascii="Segoe UI" w:hAnsi="Segoe UI" w:cs="Segoe UI"/>
        </w:rPr>
        <w:fldChar w:fldCharType="end"/>
      </w:r>
      <w:r w:rsidRPr="00393A2B">
        <w:rPr>
          <w:rFonts w:ascii="Segoe UI" w:hAnsi="Segoe UI" w:cs="Segoe UI"/>
        </w:rPr>
        <w:t xml:space="preserve"> </w:t>
      </w:r>
      <w:r w:rsidRPr="00393A2B">
        <w:rPr>
          <w:rFonts w:ascii="Segoe UI" w:hAnsi="Segoe UI" w:cs="Segoe UI"/>
        </w:rPr>
        <w:fldChar w:fldCharType="begin">
          <w:ffData>
            <w:name w:val="Text7"/>
            <w:enabled/>
            <w:calcOnExit w:val="0"/>
            <w:textInput>
              <w:default w:val="[Betrag]"/>
            </w:textInput>
          </w:ffData>
        </w:fldChar>
      </w:r>
      <w:r w:rsidRPr="00393A2B">
        <w:rPr>
          <w:rFonts w:ascii="Segoe UI" w:hAnsi="Segoe UI" w:cs="Segoe UI"/>
        </w:rPr>
        <w:instrText xml:space="preserve"> FORMTEXT </w:instrText>
      </w:r>
      <w:r w:rsidRPr="00393A2B">
        <w:rPr>
          <w:rFonts w:ascii="Segoe UI" w:hAnsi="Segoe UI" w:cs="Segoe UI"/>
        </w:rPr>
      </w:r>
      <w:r w:rsidRPr="00393A2B">
        <w:rPr>
          <w:rFonts w:ascii="Segoe UI" w:hAnsi="Segoe UI" w:cs="Segoe UI"/>
        </w:rPr>
        <w:fldChar w:fldCharType="separate"/>
      </w:r>
      <w:r w:rsidRPr="00393A2B">
        <w:rPr>
          <w:rFonts w:ascii="Segoe UI" w:hAnsi="Segoe UI" w:cs="Segoe UI"/>
          <w:noProof/>
        </w:rPr>
        <w:t>[Betrag]</w:t>
      </w:r>
      <w:r w:rsidRPr="00393A2B">
        <w:rPr>
          <w:rFonts w:ascii="Segoe UI" w:hAnsi="Segoe UI" w:cs="Segoe UI"/>
        </w:rPr>
        <w:fldChar w:fldCharType="end"/>
      </w:r>
      <w:r w:rsidRPr="00393A2B">
        <w:rPr>
          <w:rFonts w:ascii="Segoe UI" w:hAnsi="Segoe UI" w:cs="Segoe UI"/>
        </w:rPr>
        <w:t>.</w:t>
      </w:r>
      <w:r w:rsidRPr="00393A2B">
        <w:rPr>
          <w:rStyle w:val="Funotenzeichen"/>
          <w:rFonts w:ascii="Segoe UI" w:hAnsi="Segoe UI" w:cs="Segoe UI"/>
        </w:rPr>
        <w:footnoteReference w:id="5"/>
      </w:r>
    </w:p>
    <w:p w:rsidR="00821E80" w:rsidRPr="00393A2B" w:rsidRDefault="00B664B7" w:rsidP="00F30DE4">
      <w:pPr>
        <w:contextualSpacing/>
        <w:rPr>
          <w:rFonts w:ascii="Segoe UI" w:hAnsi="Segoe UI" w:cs="Segoe UI"/>
        </w:rPr>
      </w:pPr>
      <w:r w:rsidRPr="00393A2B">
        <w:rPr>
          <w:rFonts w:ascii="Segoe UI" w:hAnsi="Segoe UI" w:cs="Segoe UI"/>
        </w:rPr>
        <w:t xml:space="preserve">Variante: Das Verfahren vor der Schätzungskommission ist noch nicht rechtskräftig abgeschlossen. Da das Kaufrecht der Gemeinde bis </w:t>
      </w:r>
      <w:r w:rsidRPr="00393A2B">
        <w:rPr>
          <w:rFonts w:ascii="Segoe UI" w:hAnsi="Segoe UI" w:cs="Segoe UI"/>
        </w:rPr>
        <w:fldChar w:fldCharType="begin">
          <w:ffData>
            <w:name w:val=""/>
            <w:enabled/>
            <w:calcOnExit w:val="0"/>
            <w:textInput>
              <w:default w:val="[Datum]"/>
            </w:textInput>
          </w:ffData>
        </w:fldChar>
      </w:r>
      <w:r w:rsidRPr="00393A2B">
        <w:rPr>
          <w:rFonts w:ascii="Segoe UI" w:hAnsi="Segoe UI" w:cs="Segoe UI"/>
        </w:rPr>
        <w:instrText xml:space="preserve"> FORMTEXT </w:instrText>
      </w:r>
      <w:r w:rsidRPr="00393A2B">
        <w:rPr>
          <w:rFonts w:ascii="Segoe UI" w:hAnsi="Segoe UI" w:cs="Segoe UI"/>
        </w:rPr>
      </w:r>
      <w:r w:rsidRPr="00393A2B">
        <w:rPr>
          <w:rFonts w:ascii="Segoe UI" w:hAnsi="Segoe UI" w:cs="Segoe UI"/>
        </w:rPr>
        <w:fldChar w:fldCharType="separate"/>
      </w:r>
      <w:r w:rsidRPr="00393A2B">
        <w:rPr>
          <w:rFonts w:ascii="Segoe UI" w:hAnsi="Segoe UI" w:cs="Segoe UI"/>
          <w:noProof/>
        </w:rPr>
        <w:t>[Datum]</w:t>
      </w:r>
      <w:r w:rsidRPr="00393A2B">
        <w:rPr>
          <w:rFonts w:ascii="Segoe UI" w:hAnsi="Segoe UI" w:cs="Segoe UI"/>
        </w:rPr>
        <w:fldChar w:fldCharType="end"/>
      </w:r>
      <w:r w:rsidRPr="00393A2B">
        <w:rPr>
          <w:rFonts w:ascii="Segoe UI" w:hAnsi="Segoe UI" w:cs="Segoe UI"/>
        </w:rPr>
        <w:t xml:space="preserve"> befristet ist, soll das entsprechende Kaufrecht im heutigen Zeitpunkt gegenüber </w:t>
      </w:r>
      <w:r w:rsidRPr="00393A2B">
        <w:rPr>
          <w:rFonts w:ascii="Segoe UI" w:hAnsi="Segoe UI" w:cs="Segoe UI"/>
        </w:rPr>
        <w:fldChar w:fldCharType="begin">
          <w:ffData>
            <w:name w:val=""/>
            <w:enabled/>
            <w:calcOnExit w:val="0"/>
            <w:textInput>
              <w:default w:val="[der Grundeigentümerin/dem Grundeigentümer]"/>
            </w:textInput>
          </w:ffData>
        </w:fldChar>
      </w:r>
      <w:r w:rsidRPr="00393A2B">
        <w:rPr>
          <w:rFonts w:ascii="Segoe UI" w:hAnsi="Segoe UI" w:cs="Segoe UI"/>
        </w:rPr>
        <w:instrText xml:space="preserve"> FORMTEXT </w:instrText>
      </w:r>
      <w:r w:rsidRPr="00393A2B">
        <w:rPr>
          <w:rFonts w:ascii="Segoe UI" w:hAnsi="Segoe UI" w:cs="Segoe UI"/>
        </w:rPr>
      </w:r>
      <w:r w:rsidRPr="00393A2B">
        <w:rPr>
          <w:rFonts w:ascii="Segoe UI" w:hAnsi="Segoe UI" w:cs="Segoe UI"/>
        </w:rPr>
        <w:fldChar w:fldCharType="separate"/>
      </w:r>
      <w:r w:rsidRPr="00393A2B">
        <w:rPr>
          <w:rFonts w:ascii="Segoe UI" w:hAnsi="Segoe UI" w:cs="Segoe UI"/>
          <w:noProof/>
        </w:rPr>
        <w:t>[der Grundeigentümerin/dem Grundeigentümer]</w:t>
      </w:r>
      <w:r w:rsidRPr="00393A2B">
        <w:rPr>
          <w:rFonts w:ascii="Segoe UI" w:hAnsi="Segoe UI" w:cs="Segoe UI"/>
        </w:rPr>
        <w:fldChar w:fldCharType="end"/>
      </w:r>
      <w:r w:rsidRPr="00393A2B">
        <w:rPr>
          <w:rFonts w:ascii="Segoe UI" w:hAnsi="Segoe UI" w:cs="Segoe UI"/>
        </w:rPr>
        <w:t xml:space="preserve"> ausgeübt werden. Sobald der Verkehrswert rechtskräftig festgelegt worden ist, kann die Gemeinde die Anmeldung des Rechtserwerbs unter Beilage des rechtskräftigen Entscheids der Ausübung des Kaufrechts, dem rechtskräftigen Entscheid der Schätzungskommission bezüglich Festlegung Verkehrswert und dem Nachweis der erfolgten Zahlung an </w:t>
      </w:r>
      <w:r w:rsidR="00F30DE4">
        <w:rPr>
          <w:rFonts w:ascii="Segoe UI" w:hAnsi="Segoe UI" w:cs="Segoe UI"/>
        </w:rPr>
        <w:fldChar w:fldCharType="begin">
          <w:ffData>
            <w:name w:val=""/>
            <w:enabled/>
            <w:calcOnExit w:val="0"/>
            <w:textInput>
              <w:default w:val="[die Grundeigen-tümerin/den Grundeigentümer]"/>
            </w:textInput>
          </w:ffData>
        </w:fldChar>
      </w:r>
      <w:r w:rsidR="00F30DE4">
        <w:rPr>
          <w:rFonts w:ascii="Segoe UI" w:hAnsi="Segoe UI" w:cs="Segoe UI"/>
        </w:rPr>
        <w:instrText xml:space="preserve"> FORMTEXT </w:instrText>
      </w:r>
      <w:r w:rsidR="00F30DE4">
        <w:rPr>
          <w:rFonts w:ascii="Segoe UI" w:hAnsi="Segoe UI" w:cs="Segoe UI"/>
        </w:rPr>
      </w:r>
      <w:r w:rsidR="00F30DE4">
        <w:rPr>
          <w:rFonts w:ascii="Segoe UI" w:hAnsi="Segoe UI" w:cs="Segoe UI"/>
        </w:rPr>
        <w:fldChar w:fldCharType="separate"/>
      </w:r>
      <w:r w:rsidR="00F30DE4">
        <w:rPr>
          <w:rFonts w:ascii="Segoe UI" w:hAnsi="Segoe UI" w:cs="Segoe UI"/>
          <w:noProof/>
        </w:rPr>
        <w:t>[die Grundeigen-tümerin/den Grundeigentümer]</w:t>
      </w:r>
      <w:r w:rsidR="00F30DE4">
        <w:rPr>
          <w:rFonts w:ascii="Segoe UI" w:hAnsi="Segoe UI" w:cs="Segoe UI"/>
        </w:rPr>
        <w:fldChar w:fldCharType="end"/>
      </w:r>
      <w:r w:rsidRPr="00393A2B">
        <w:rPr>
          <w:rFonts w:ascii="Segoe UI" w:hAnsi="Segoe UI" w:cs="Segoe UI"/>
        </w:rPr>
        <w:t xml:space="preserve"> an das Grundbuchamt vornehmen (vgl. § 6a Abs. 4 PBV).</w:t>
      </w:r>
    </w:p>
    <w:p w:rsidR="004A5136" w:rsidRPr="00393A2B" w:rsidRDefault="003D5065" w:rsidP="00F30DE4">
      <w:pPr>
        <w:contextualSpacing/>
        <w:rPr>
          <w:rFonts w:ascii="Segoe UI" w:hAnsi="Segoe UI" w:cs="Segoe UI"/>
        </w:rPr>
      </w:pPr>
    </w:p>
    <w:p w:rsidR="00821E80" w:rsidRPr="00393A2B" w:rsidRDefault="00F30DE4" w:rsidP="00F30DE4">
      <w:pPr>
        <w:rPr>
          <w:rFonts w:ascii="Segoe UI" w:eastAsiaTheme="minorHAnsi" w:hAnsi="Segoe UI" w:cs="Segoe UI"/>
          <w:kern w:val="0"/>
          <w:lang w:eastAsia="en-US"/>
        </w:rPr>
      </w:pPr>
      <w:r>
        <w:rPr>
          <w:rFonts w:ascii="Segoe UI" w:eastAsiaTheme="minorHAnsi" w:hAnsi="Segoe UI" w:cs="Segoe UI"/>
          <w:kern w:val="0"/>
          <w:lang w:eastAsia="en-US"/>
        </w:rPr>
        <w:t xml:space="preserve">4. </w:t>
      </w:r>
      <w:r w:rsidR="00B664B7" w:rsidRPr="00393A2B">
        <w:rPr>
          <w:rFonts w:ascii="Segoe UI" w:eastAsiaTheme="minorHAnsi" w:hAnsi="Segoe UI" w:cs="Segoe UI"/>
          <w:kern w:val="0"/>
          <w:lang w:eastAsia="en-US"/>
        </w:rPr>
        <w:t>Für den Erlass dieses Entscheids werden keine amtlichen Kosten erhoben.</w:t>
      </w:r>
    </w:p>
    <w:p w:rsidR="00821E80" w:rsidRPr="00393A2B" w:rsidRDefault="003D5065" w:rsidP="00F30DE4">
      <w:pPr>
        <w:shd w:val="clear" w:color="auto" w:fill="FFFFFF" w:themeFill="background1"/>
        <w:rPr>
          <w:rFonts w:ascii="Segoe UI" w:eastAsiaTheme="minorHAnsi" w:hAnsi="Segoe UI" w:cs="Segoe UI"/>
          <w:kern w:val="0"/>
          <w:lang w:eastAsia="en-US"/>
        </w:rPr>
      </w:pPr>
    </w:p>
    <w:p w:rsidR="00821E80" w:rsidRPr="00393A2B" w:rsidRDefault="00F30DE4" w:rsidP="00F30DE4">
      <w:pPr>
        <w:shd w:val="clear" w:color="auto" w:fill="FFFFFF" w:themeFill="background1"/>
        <w:rPr>
          <w:rFonts w:ascii="Segoe UI" w:eastAsiaTheme="minorHAnsi" w:hAnsi="Segoe UI" w:cs="Segoe UI"/>
          <w:kern w:val="0"/>
          <w:lang w:eastAsia="en-US"/>
        </w:rPr>
      </w:pPr>
      <w:r>
        <w:rPr>
          <w:rFonts w:ascii="Segoe UI" w:hAnsi="Segoe UI" w:cs="Segoe UI"/>
        </w:rPr>
        <w:t xml:space="preserve">5. </w:t>
      </w:r>
      <w:r w:rsidR="00B664B7" w:rsidRPr="00393A2B">
        <w:rPr>
          <w:rFonts w:ascii="Segoe UI" w:hAnsi="Segoe UI" w:cs="Segoe UI"/>
        </w:rPr>
        <w:fldChar w:fldCharType="begin">
          <w:ffData>
            <w:name w:val=""/>
            <w:enabled/>
            <w:calcOnExit w:val="0"/>
            <w:textInput>
              <w:default w:val="[Die Grundeigentümerin/Der Grundeigentümer]"/>
            </w:textInput>
          </w:ffData>
        </w:fldChar>
      </w:r>
      <w:r w:rsidR="00B664B7" w:rsidRPr="00393A2B">
        <w:rPr>
          <w:rFonts w:ascii="Segoe UI" w:hAnsi="Segoe UI" w:cs="Segoe UI"/>
          <w:highlight w:val="yellow"/>
        </w:rPr>
        <w:instrText xml:space="preserve"> FORMTEXT </w:instrText>
      </w:r>
      <w:r w:rsidR="00B664B7" w:rsidRPr="00393A2B">
        <w:rPr>
          <w:rFonts w:ascii="Segoe UI" w:hAnsi="Segoe UI" w:cs="Segoe UI"/>
        </w:rPr>
      </w:r>
      <w:r w:rsidR="00B664B7" w:rsidRPr="00393A2B">
        <w:rPr>
          <w:rFonts w:ascii="Segoe UI" w:hAnsi="Segoe UI" w:cs="Segoe UI"/>
        </w:rPr>
        <w:fldChar w:fldCharType="separate"/>
      </w:r>
      <w:r w:rsidR="00B664B7" w:rsidRPr="00393A2B">
        <w:rPr>
          <w:rFonts w:ascii="Segoe UI" w:hAnsi="Segoe UI" w:cs="Segoe UI"/>
          <w:noProof/>
        </w:rPr>
        <w:t>[Die Grundeigentümerin/Der Grundeigentümer]</w:t>
      </w:r>
      <w:r w:rsidR="00B664B7" w:rsidRPr="00393A2B">
        <w:rPr>
          <w:rFonts w:ascii="Segoe UI" w:hAnsi="Segoe UI" w:cs="Segoe UI"/>
        </w:rPr>
        <w:fldChar w:fldCharType="end"/>
      </w:r>
      <w:r w:rsidR="00B664B7" w:rsidRPr="00393A2B">
        <w:rPr>
          <w:rFonts w:ascii="Segoe UI" w:hAnsi="Segoe UI" w:cs="Segoe UI"/>
        </w:rPr>
        <w:t xml:space="preserve"> hat einen allfälligen Rechtsnachfolger über den vorliegenden Entscheid zu informieren bzw. ihm diesen auszuhändigen.</w:t>
      </w:r>
    </w:p>
    <w:p w:rsidR="00821E80" w:rsidRPr="00393A2B" w:rsidRDefault="003D5065" w:rsidP="00F30DE4">
      <w:pPr>
        <w:rPr>
          <w:rFonts w:ascii="Segoe UI" w:eastAsiaTheme="minorHAnsi" w:hAnsi="Segoe UI" w:cs="Segoe UI"/>
          <w:kern w:val="0"/>
          <w:lang w:eastAsia="en-US"/>
        </w:rPr>
      </w:pPr>
    </w:p>
    <w:p w:rsidR="00821E80" w:rsidRPr="00393A2B" w:rsidRDefault="003D5065" w:rsidP="00F30DE4">
      <w:pPr>
        <w:rPr>
          <w:rFonts w:ascii="Segoe UI" w:eastAsiaTheme="minorHAnsi" w:hAnsi="Segoe UI" w:cs="Segoe UI"/>
          <w:kern w:val="0"/>
          <w:lang w:eastAsia="en-US"/>
        </w:rPr>
      </w:pPr>
    </w:p>
    <w:p w:rsidR="00821E80" w:rsidRPr="00393A2B" w:rsidRDefault="003D5065" w:rsidP="001E08A0">
      <w:pPr>
        <w:ind w:left="426" w:hanging="426"/>
        <w:rPr>
          <w:rFonts w:ascii="Segoe UI" w:eastAsiaTheme="minorHAnsi" w:hAnsi="Segoe UI" w:cs="Segoe UI"/>
          <w:kern w:val="0"/>
          <w:lang w:eastAsia="en-US"/>
        </w:rPr>
      </w:pPr>
    </w:p>
    <w:p w:rsidR="001E08A0" w:rsidRPr="00393A2B" w:rsidRDefault="00B664B7" w:rsidP="00F30DE4">
      <w:pPr>
        <w:spacing w:line="360" w:lineRule="auto"/>
        <w:rPr>
          <w:rFonts w:ascii="Segoe UI" w:eastAsiaTheme="minorHAnsi" w:hAnsi="Segoe UI" w:cs="Segoe UI"/>
          <w:b/>
          <w:kern w:val="0"/>
          <w:lang w:eastAsia="en-US"/>
        </w:rPr>
      </w:pPr>
      <w:r w:rsidRPr="00393A2B">
        <w:rPr>
          <w:rFonts w:ascii="Segoe UI" w:eastAsiaTheme="minorHAnsi" w:hAnsi="Segoe UI" w:cs="Segoe UI"/>
          <w:b/>
          <w:kern w:val="0"/>
          <w:lang w:eastAsia="en-US"/>
        </w:rPr>
        <w:t>Rechtsspruch:</w:t>
      </w:r>
    </w:p>
    <w:p w:rsidR="000B5800" w:rsidRPr="00393A2B" w:rsidRDefault="00F30DE4" w:rsidP="00F30DE4">
      <w:pPr>
        <w:contextualSpacing/>
        <w:rPr>
          <w:rFonts w:ascii="Segoe UI" w:eastAsiaTheme="minorHAnsi" w:hAnsi="Segoe UI" w:cs="Segoe UI"/>
          <w:kern w:val="0"/>
          <w:lang w:eastAsia="en-US"/>
        </w:rPr>
      </w:pPr>
      <w:r>
        <w:rPr>
          <w:rFonts w:ascii="Segoe UI" w:eastAsiaTheme="minorHAnsi" w:hAnsi="Segoe UI" w:cs="Segoe UI"/>
          <w:kern w:val="0"/>
          <w:lang w:eastAsia="en-US"/>
        </w:rPr>
        <w:t xml:space="preserve">1. </w:t>
      </w:r>
      <w:r w:rsidR="00B664B7" w:rsidRPr="00393A2B">
        <w:rPr>
          <w:rFonts w:ascii="Segoe UI" w:eastAsiaTheme="minorHAnsi" w:hAnsi="Segoe UI" w:cs="Segoe UI"/>
          <w:kern w:val="0"/>
          <w:lang w:eastAsia="en-US"/>
        </w:rPr>
        <w:t xml:space="preserve">Die gemäss Entscheid vom </w:t>
      </w:r>
      <w:r w:rsidR="00B664B7" w:rsidRPr="00393A2B">
        <w:rPr>
          <w:rFonts w:ascii="Segoe UI" w:hAnsi="Segoe UI" w:cs="Segoe UI"/>
        </w:rPr>
        <w:fldChar w:fldCharType="begin">
          <w:ffData>
            <w:name w:val="Text7"/>
            <w:enabled/>
            <w:calcOnExit w:val="0"/>
            <w:textInput>
              <w:default w:val="[Datum]"/>
            </w:textInput>
          </w:ffData>
        </w:fldChar>
      </w:r>
      <w:bookmarkStart w:id="6" w:name="Text7"/>
      <w:r w:rsidR="00B664B7" w:rsidRPr="00393A2B">
        <w:rPr>
          <w:rFonts w:ascii="Segoe UI" w:hAnsi="Segoe UI" w:cs="Segoe UI"/>
        </w:rPr>
        <w:instrText xml:space="preserve"> FORMTEXT </w:instrText>
      </w:r>
      <w:r w:rsidR="00B664B7" w:rsidRPr="00393A2B">
        <w:rPr>
          <w:rFonts w:ascii="Segoe UI" w:hAnsi="Segoe UI" w:cs="Segoe UI"/>
        </w:rPr>
      </w:r>
      <w:r w:rsidR="00B664B7" w:rsidRPr="00393A2B">
        <w:rPr>
          <w:rFonts w:ascii="Segoe UI" w:hAnsi="Segoe UI" w:cs="Segoe UI"/>
        </w:rPr>
        <w:fldChar w:fldCharType="separate"/>
      </w:r>
      <w:r w:rsidR="00B664B7" w:rsidRPr="00393A2B">
        <w:rPr>
          <w:rFonts w:ascii="Segoe UI" w:hAnsi="Segoe UI" w:cs="Segoe UI"/>
          <w:noProof/>
        </w:rPr>
        <w:t>[Datum]</w:t>
      </w:r>
      <w:r w:rsidR="00B664B7" w:rsidRPr="00393A2B">
        <w:rPr>
          <w:rFonts w:ascii="Segoe UI" w:hAnsi="Segoe UI" w:cs="Segoe UI"/>
        </w:rPr>
        <w:fldChar w:fldCharType="end"/>
      </w:r>
      <w:bookmarkEnd w:id="6"/>
      <w:r w:rsidR="00B664B7" w:rsidRPr="00393A2B">
        <w:rPr>
          <w:rFonts w:ascii="Segoe UI" w:hAnsi="Segoe UI" w:cs="Segoe UI"/>
        </w:rPr>
        <w:t xml:space="preserve"> eingeräumte Überbauungsfrist von </w:t>
      </w:r>
      <w:r w:rsidR="00B664B7" w:rsidRPr="00393A2B">
        <w:rPr>
          <w:rFonts w:ascii="Segoe UI" w:hAnsi="Segoe UI" w:cs="Segoe UI"/>
        </w:rPr>
        <w:fldChar w:fldCharType="begin">
          <w:ffData>
            <w:name w:val=""/>
            <w:enabled/>
            <w:calcOnExit w:val="0"/>
            <w:textInput/>
          </w:ffData>
        </w:fldChar>
      </w:r>
      <w:r w:rsidR="00B664B7" w:rsidRPr="00393A2B">
        <w:rPr>
          <w:rFonts w:ascii="Segoe UI" w:hAnsi="Segoe UI" w:cs="Segoe UI"/>
        </w:rPr>
        <w:instrText xml:space="preserve"> FORMTEXT </w:instrText>
      </w:r>
      <w:r w:rsidR="00B664B7" w:rsidRPr="00393A2B">
        <w:rPr>
          <w:rFonts w:ascii="Segoe UI" w:hAnsi="Segoe UI" w:cs="Segoe UI"/>
        </w:rPr>
      </w:r>
      <w:r w:rsidR="00B664B7" w:rsidRPr="00393A2B">
        <w:rPr>
          <w:rFonts w:ascii="Segoe UI" w:hAnsi="Segoe UI" w:cs="Segoe UI"/>
        </w:rPr>
        <w:fldChar w:fldCharType="separate"/>
      </w:r>
      <w:r w:rsidR="00B664B7" w:rsidRPr="00393A2B">
        <w:rPr>
          <w:rFonts w:ascii="Segoe UI" w:hAnsi="Segoe UI" w:cs="Segoe UI"/>
          <w:noProof/>
        </w:rPr>
        <w:t> </w:t>
      </w:r>
      <w:r w:rsidR="00B664B7" w:rsidRPr="00393A2B">
        <w:rPr>
          <w:rFonts w:ascii="Segoe UI" w:hAnsi="Segoe UI" w:cs="Segoe UI"/>
          <w:noProof/>
        </w:rPr>
        <w:t> </w:t>
      </w:r>
      <w:r w:rsidR="00B664B7" w:rsidRPr="00393A2B">
        <w:rPr>
          <w:rFonts w:ascii="Segoe UI" w:hAnsi="Segoe UI" w:cs="Segoe UI"/>
          <w:noProof/>
        </w:rPr>
        <w:t> </w:t>
      </w:r>
      <w:r w:rsidR="00B664B7" w:rsidRPr="00393A2B">
        <w:rPr>
          <w:rFonts w:ascii="Segoe UI" w:hAnsi="Segoe UI" w:cs="Segoe UI"/>
          <w:noProof/>
        </w:rPr>
        <w:t> </w:t>
      </w:r>
      <w:r w:rsidR="00B664B7" w:rsidRPr="00393A2B">
        <w:rPr>
          <w:rFonts w:ascii="Segoe UI" w:hAnsi="Segoe UI" w:cs="Segoe UI"/>
          <w:noProof/>
        </w:rPr>
        <w:t> </w:t>
      </w:r>
      <w:r w:rsidR="00B664B7" w:rsidRPr="00393A2B">
        <w:rPr>
          <w:rFonts w:ascii="Segoe UI" w:hAnsi="Segoe UI" w:cs="Segoe UI"/>
        </w:rPr>
        <w:fldChar w:fldCharType="end"/>
      </w:r>
      <w:r w:rsidR="00B664B7" w:rsidRPr="00393A2B">
        <w:rPr>
          <w:rFonts w:ascii="Segoe UI" w:hAnsi="Segoe UI" w:cs="Segoe UI"/>
        </w:rPr>
        <w:t xml:space="preserve"> Jahren für das Grundstück Nr. </w:t>
      </w:r>
      <w:r w:rsidR="00B664B7" w:rsidRPr="00393A2B">
        <w:rPr>
          <w:rFonts w:ascii="Segoe UI" w:hAnsi="Segoe UI" w:cs="Segoe UI"/>
        </w:rPr>
        <w:fldChar w:fldCharType="begin">
          <w:ffData>
            <w:name w:val=""/>
            <w:enabled/>
            <w:calcOnExit w:val="0"/>
            <w:textInput/>
          </w:ffData>
        </w:fldChar>
      </w:r>
      <w:r w:rsidR="00B664B7" w:rsidRPr="00393A2B">
        <w:rPr>
          <w:rFonts w:ascii="Segoe UI" w:hAnsi="Segoe UI" w:cs="Segoe UI"/>
        </w:rPr>
        <w:instrText xml:space="preserve"> FORMTEXT </w:instrText>
      </w:r>
      <w:r w:rsidR="00B664B7" w:rsidRPr="00393A2B">
        <w:rPr>
          <w:rFonts w:ascii="Segoe UI" w:hAnsi="Segoe UI" w:cs="Segoe UI"/>
        </w:rPr>
      </w:r>
      <w:r w:rsidR="00B664B7" w:rsidRPr="00393A2B">
        <w:rPr>
          <w:rFonts w:ascii="Segoe UI" w:hAnsi="Segoe UI" w:cs="Segoe UI"/>
        </w:rPr>
        <w:fldChar w:fldCharType="separate"/>
      </w:r>
      <w:r w:rsidR="00B664B7" w:rsidRPr="00393A2B">
        <w:rPr>
          <w:rFonts w:ascii="Segoe UI" w:hAnsi="Segoe UI" w:cs="Segoe UI"/>
          <w:noProof/>
        </w:rPr>
        <w:t> </w:t>
      </w:r>
      <w:r w:rsidR="00B664B7" w:rsidRPr="00393A2B">
        <w:rPr>
          <w:rFonts w:ascii="Segoe UI" w:hAnsi="Segoe UI" w:cs="Segoe UI"/>
          <w:noProof/>
        </w:rPr>
        <w:t> </w:t>
      </w:r>
      <w:r w:rsidR="00B664B7" w:rsidRPr="00393A2B">
        <w:rPr>
          <w:rFonts w:ascii="Segoe UI" w:hAnsi="Segoe UI" w:cs="Segoe UI"/>
          <w:noProof/>
        </w:rPr>
        <w:t> </w:t>
      </w:r>
      <w:r w:rsidR="00B664B7" w:rsidRPr="00393A2B">
        <w:rPr>
          <w:rFonts w:ascii="Segoe UI" w:hAnsi="Segoe UI" w:cs="Segoe UI"/>
          <w:noProof/>
        </w:rPr>
        <w:t> </w:t>
      </w:r>
      <w:r w:rsidR="00B664B7" w:rsidRPr="00393A2B">
        <w:rPr>
          <w:rFonts w:ascii="Segoe UI" w:hAnsi="Segoe UI" w:cs="Segoe UI"/>
          <w:noProof/>
        </w:rPr>
        <w:t> </w:t>
      </w:r>
      <w:r w:rsidR="00B664B7" w:rsidRPr="00393A2B">
        <w:rPr>
          <w:rFonts w:ascii="Segoe UI" w:hAnsi="Segoe UI" w:cs="Segoe UI"/>
        </w:rPr>
        <w:fldChar w:fldCharType="end"/>
      </w:r>
      <w:r w:rsidR="00B664B7" w:rsidRPr="00393A2B">
        <w:rPr>
          <w:rFonts w:ascii="Segoe UI" w:hAnsi="Segoe UI" w:cs="Segoe UI"/>
        </w:rPr>
        <w:t xml:space="preserve">, GB </w:t>
      </w:r>
      <w:r w:rsidR="00B664B7" w:rsidRPr="00393A2B">
        <w:rPr>
          <w:rFonts w:ascii="Segoe UI" w:hAnsi="Segoe UI" w:cs="Segoe UI"/>
        </w:rPr>
        <w:fldChar w:fldCharType="begin">
          <w:ffData>
            <w:name w:val=""/>
            <w:enabled/>
            <w:calcOnExit w:val="0"/>
            <w:textInput/>
          </w:ffData>
        </w:fldChar>
      </w:r>
      <w:r w:rsidR="00B664B7" w:rsidRPr="00393A2B">
        <w:rPr>
          <w:rFonts w:ascii="Segoe UI" w:hAnsi="Segoe UI" w:cs="Segoe UI"/>
        </w:rPr>
        <w:instrText xml:space="preserve"> FORMTEXT </w:instrText>
      </w:r>
      <w:r w:rsidR="00B664B7" w:rsidRPr="00393A2B">
        <w:rPr>
          <w:rFonts w:ascii="Segoe UI" w:hAnsi="Segoe UI" w:cs="Segoe UI"/>
        </w:rPr>
      </w:r>
      <w:r w:rsidR="00B664B7" w:rsidRPr="00393A2B">
        <w:rPr>
          <w:rFonts w:ascii="Segoe UI" w:hAnsi="Segoe UI" w:cs="Segoe UI"/>
        </w:rPr>
        <w:fldChar w:fldCharType="separate"/>
      </w:r>
      <w:r w:rsidR="00B664B7" w:rsidRPr="00393A2B">
        <w:rPr>
          <w:rFonts w:ascii="Segoe UI" w:hAnsi="Segoe UI" w:cs="Segoe UI"/>
          <w:noProof/>
        </w:rPr>
        <w:t> </w:t>
      </w:r>
      <w:r w:rsidR="00B664B7" w:rsidRPr="00393A2B">
        <w:rPr>
          <w:rFonts w:ascii="Segoe UI" w:hAnsi="Segoe UI" w:cs="Segoe UI"/>
          <w:noProof/>
        </w:rPr>
        <w:t> </w:t>
      </w:r>
      <w:r w:rsidR="00B664B7" w:rsidRPr="00393A2B">
        <w:rPr>
          <w:rFonts w:ascii="Segoe UI" w:hAnsi="Segoe UI" w:cs="Segoe UI"/>
          <w:noProof/>
        </w:rPr>
        <w:t> </w:t>
      </w:r>
      <w:r w:rsidR="00B664B7" w:rsidRPr="00393A2B">
        <w:rPr>
          <w:rFonts w:ascii="Segoe UI" w:hAnsi="Segoe UI" w:cs="Segoe UI"/>
          <w:noProof/>
        </w:rPr>
        <w:t> </w:t>
      </w:r>
      <w:r w:rsidR="00B664B7" w:rsidRPr="00393A2B">
        <w:rPr>
          <w:rFonts w:ascii="Segoe UI" w:hAnsi="Segoe UI" w:cs="Segoe UI"/>
          <w:noProof/>
        </w:rPr>
        <w:t> </w:t>
      </w:r>
      <w:r w:rsidR="00B664B7" w:rsidRPr="00393A2B">
        <w:rPr>
          <w:rFonts w:ascii="Segoe UI" w:hAnsi="Segoe UI" w:cs="Segoe UI"/>
        </w:rPr>
        <w:fldChar w:fldCharType="end"/>
      </w:r>
      <w:r w:rsidR="00B664B7" w:rsidRPr="00393A2B">
        <w:rPr>
          <w:rFonts w:ascii="Segoe UI" w:hAnsi="Segoe UI" w:cs="Segoe UI"/>
        </w:rPr>
        <w:t>, nach § 38 Abs. 3 PBG ist ungenutzt abgelaufen.</w:t>
      </w:r>
    </w:p>
    <w:p w:rsidR="000B5800" w:rsidRPr="00393A2B" w:rsidRDefault="003D5065" w:rsidP="00F30DE4">
      <w:pPr>
        <w:contextualSpacing/>
        <w:rPr>
          <w:rFonts w:ascii="Segoe UI" w:eastAsiaTheme="minorHAnsi" w:hAnsi="Segoe UI" w:cs="Segoe UI"/>
          <w:kern w:val="0"/>
          <w:lang w:eastAsia="en-US"/>
        </w:rPr>
      </w:pPr>
    </w:p>
    <w:p w:rsidR="006356D3" w:rsidRPr="00393A2B" w:rsidRDefault="00F30DE4" w:rsidP="00F30DE4">
      <w:pPr>
        <w:contextualSpacing/>
        <w:rPr>
          <w:rFonts w:ascii="Segoe UI" w:eastAsiaTheme="minorHAnsi" w:hAnsi="Segoe UI" w:cs="Segoe UI"/>
          <w:kern w:val="0"/>
          <w:lang w:eastAsia="en-US"/>
        </w:rPr>
      </w:pPr>
      <w:r>
        <w:rPr>
          <w:rFonts w:ascii="Segoe UI" w:eastAsiaTheme="minorHAnsi" w:hAnsi="Segoe UI" w:cs="Segoe UI"/>
          <w:kern w:val="0"/>
          <w:lang w:eastAsia="en-US"/>
        </w:rPr>
        <w:t xml:space="preserve">2. </w:t>
      </w:r>
      <w:r w:rsidR="00B664B7" w:rsidRPr="00393A2B">
        <w:rPr>
          <w:rFonts w:ascii="Segoe UI" w:eastAsiaTheme="minorHAnsi" w:hAnsi="Segoe UI" w:cs="Segoe UI"/>
          <w:kern w:val="0"/>
          <w:lang w:eastAsia="en-US"/>
        </w:rPr>
        <w:t>Die Gemeinde übt hiermit gestützt auf § 38 Abs. 3 PBG betreffend das Grundstück Nr. </w:t>
      </w:r>
      <w:r w:rsidR="00B664B7" w:rsidRPr="00393A2B">
        <w:rPr>
          <w:rFonts w:ascii="Segoe UI" w:hAnsi="Segoe UI" w:cs="Segoe UI"/>
        </w:rPr>
        <w:fldChar w:fldCharType="begin">
          <w:ffData>
            <w:name w:val=""/>
            <w:enabled/>
            <w:calcOnExit w:val="0"/>
            <w:textInput/>
          </w:ffData>
        </w:fldChar>
      </w:r>
      <w:r w:rsidR="00B664B7" w:rsidRPr="00393A2B">
        <w:rPr>
          <w:rFonts w:ascii="Segoe UI" w:hAnsi="Segoe UI" w:cs="Segoe UI"/>
        </w:rPr>
        <w:instrText xml:space="preserve"> FORMTEXT </w:instrText>
      </w:r>
      <w:r w:rsidR="00B664B7" w:rsidRPr="00393A2B">
        <w:rPr>
          <w:rFonts w:ascii="Segoe UI" w:hAnsi="Segoe UI" w:cs="Segoe UI"/>
        </w:rPr>
      </w:r>
      <w:r w:rsidR="00B664B7" w:rsidRPr="00393A2B">
        <w:rPr>
          <w:rFonts w:ascii="Segoe UI" w:hAnsi="Segoe UI" w:cs="Segoe UI"/>
        </w:rPr>
        <w:fldChar w:fldCharType="separate"/>
      </w:r>
      <w:r w:rsidR="00B664B7" w:rsidRPr="00393A2B">
        <w:rPr>
          <w:rFonts w:ascii="Segoe UI" w:hAnsi="Segoe UI" w:cs="Segoe UI"/>
          <w:noProof/>
        </w:rPr>
        <w:t> </w:t>
      </w:r>
      <w:r w:rsidR="00B664B7" w:rsidRPr="00393A2B">
        <w:rPr>
          <w:rFonts w:ascii="Segoe UI" w:hAnsi="Segoe UI" w:cs="Segoe UI"/>
          <w:noProof/>
        </w:rPr>
        <w:t> </w:t>
      </w:r>
      <w:r w:rsidR="00B664B7" w:rsidRPr="00393A2B">
        <w:rPr>
          <w:rFonts w:ascii="Segoe UI" w:hAnsi="Segoe UI" w:cs="Segoe UI"/>
          <w:noProof/>
        </w:rPr>
        <w:t> </w:t>
      </w:r>
      <w:r w:rsidR="00B664B7" w:rsidRPr="00393A2B">
        <w:rPr>
          <w:rFonts w:ascii="Segoe UI" w:hAnsi="Segoe UI" w:cs="Segoe UI"/>
          <w:noProof/>
        </w:rPr>
        <w:t> </w:t>
      </w:r>
      <w:r w:rsidR="00B664B7" w:rsidRPr="00393A2B">
        <w:rPr>
          <w:rFonts w:ascii="Segoe UI" w:hAnsi="Segoe UI" w:cs="Segoe UI"/>
          <w:noProof/>
        </w:rPr>
        <w:t> </w:t>
      </w:r>
      <w:r w:rsidR="00B664B7" w:rsidRPr="00393A2B">
        <w:rPr>
          <w:rFonts w:ascii="Segoe UI" w:hAnsi="Segoe UI" w:cs="Segoe UI"/>
        </w:rPr>
        <w:fldChar w:fldCharType="end"/>
      </w:r>
      <w:r w:rsidR="00B664B7" w:rsidRPr="00393A2B">
        <w:rPr>
          <w:rFonts w:ascii="Segoe UI" w:hAnsi="Segoe UI" w:cs="Segoe UI"/>
        </w:rPr>
        <w:t xml:space="preserve">, GB </w:t>
      </w:r>
      <w:r w:rsidR="00B664B7" w:rsidRPr="00393A2B">
        <w:rPr>
          <w:rFonts w:ascii="Segoe UI" w:hAnsi="Segoe UI" w:cs="Segoe UI"/>
        </w:rPr>
        <w:fldChar w:fldCharType="begin">
          <w:ffData>
            <w:name w:val=""/>
            <w:enabled/>
            <w:calcOnExit w:val="0"/>
            <w:textInput/>
          </w:ffData>
        </w:fldChar>
      </w:r>
      <w:r w:rsidR="00B664B7" w:rsidRPr="00393A2B">
        <w:rPr>
          <w:rFonts w:ascii="Segoe UI" w:hAnsi="Segoe UI" w:cs="Segoe UI"/>
        </w:rPr>
        <w:instrText xml:space="preserve"> FORMTEXT </w:instrText>
      </w:r>
      <w:r w:rsidR="00B664B7" w:rsidRPr="00393A2B">
        <w:rPr>
          <w:rFonts w:ascii="Segoe UI" w:hAnsi="Segoe UI" w:cs="Segoe UI"/>
        </w:rPr>
      </w:r>
      <w:r w:rsidR="00B664B7" w:rsidRPr="00393A2B">
        <w:rPr>
          <w:rFonts w:ascii="Segoe UI" w:hAnsi="Segoe UI" w:cs="Segoe UI"/>
        </w:rPr>
        <w:fldChar w:fldCharType="separate"/>
      </w:r>
      <w:r w:rsidR="00B664B7" w:rsidRPr="00393A2B">
        <w:rPr>
          <w:rFonts w:ascii="Segoe UI" w:hAnsi="Segoe UI" w:cs="Segoe UI"/>
          <w:noProof/>
        </w:rPr>
        <w:t> </w:t>
      </w:r>
      <w:r w:rsidR="00B664B7" w:rsidRPr="00393A2B">
        <w:rPr>
          <w:rFonts w:ascii="Segoe UI" w:hAnsi="Segoe UI" w:cs="Segoe UI"/>
          <w:noProof/>
        </w:rPr>
        <w:t> </w:t>
      </w:r>
      <w:r w:rsidR="00B664B7" w:rsidRPr="00393A2B">
        <w:rPr>
          <w:rFonts w:ascii="Segoe UI" w:hAnsi="Segoe UI" w:cs="Segoe UI"/>
          <w:noProof/>
        </w:rPr>
        <w:t> </w:t>
      </w:r>
      <w:r w:rsidR="00B664B7" w:rsidRPr="00393A2B">
        <w:rPr>
          <w:rFonts w:ascii="Segoe UI" w:hAnsi="Segoe UI" w:cs="Segoe UI"/>
          <w:noProof/>
        </w:rPr>
        <w:t> </w:t>
      </w:r>
      <w:r w:rsidR="00B664B7" w:rsidRPr="00393A2B">
        <w:rPr>
          <w:rFonts w:ascii="Segoe UI" w:hAnsi="Segoe UI" w:cs="Segoe UI"/>
          <w:noProof/>
        </w:rPr>
        <w:t> </w:t>
      </w:r>
      <w:r w:rsidR="00B664B7" w:rsidRPr="00393A2B">
        <w:rPr>
          <w:rFonts w:ascii="Segoe UI" w:hAnsi="Segoe UI" w:cs="Segoe UI"/>
        </w:rPr>
        <w:fldChar w:fldCharType="end"/>
      </w:r>
      <w:r w:rsidR="00B664B7" w:rsidRPr="00393A2B">
        <w:rPr>
          <w:rFonts w:ascii="Segoe UI" w:hAnsi="Segoe UI" w:cs="Segoe UI"/>
        </w:rPr>
        <w:t xml:space="preserve">, </w:t>
      </w:r>
      <w:r w:rsidR="00B664B7" w:rsidRPr="00393A2B">
        <w:rPr>
          <w:rFonts w:ascii="Segoe UI" w:eastAsiaTheme="minorHAnsi" w:hAnsi="Segoe UI" w:cs="Segoe UI"/>
          <w:kern w:val="0"/>
          <w:lang w:eastAsia="en-US"/>
        </w:rPr>
        <w:t xml:space="preserve">das Kaufrecht zum Verkehrswert aus. Der Verkehrswert beträgt gemäss Entscheid der Schätzungskommission vom </w:t>
      </w:r>
      <w:r w:rsidR="00B664B7" w:rsidRPr="00393A2B">
        <w:rPr>
          <w:rFonts w:ascii="Segoe UI" w:hAnsi="Segoe UI" w:cs="Segoe UI"/>
        </w:rPr>
        <w:fldChar w:fldCharType="begin">
          <w:ffData>
            <w:name w:val=""/>
            <w:enabled/>
            <w:calcOnExit w:val="0"/>
            <w:textInput>
              <w:default w:val="[Datum]"/>
            </w:textInput>
          </w:ffData>
        </w:fldChar>
      </w:r>
      <w:r w:rsidR="00B664B7" w:rsidRPr="00393A2B">
        <w:rPr>
          <w:rFonts w:ascii="Segoe UI" w:hAnsi="Segoe UI" w:cs="Segoe UI"/>
        </w:rPr>
        <w:instrText xml:space="preserve"> FORMTEXT </w:instrText>
      </w:r>
      <w:r w:rsidR="00B664B7" w:rsidRPr="00393A2B">
        <w:rPr>
          <w:rFonts w:ascii="Segoe UI" w:hAnsi="Segoe UI" w:cs="Segoe UI"/>
        </w:rPr>
      </w:r>
      <w:r w:rsidR="00B664B7" w:rsidRPr="00393A2B">
        <w:rPr>
          <w:rFonts w:ascii="Segoe UI" w:hAnsi="Segoe UI" w:cs="Segoe UI"/>
        </w:rPr>
        <w:fldChar w:fldCharType="separate"/>
      </w:r>
      <w:r w:rsidR="00B664B7" w:rsidRPr="00393A2B">
        <w:rPr>
          <w:rFonts w:ascii="Segoe UI" w:hAnsi="Segoe UI" w:cs="Segoe UI"/>
          <w:noProof/>
        </w:rPr>
        <w:t>[Datum]</w:t>
      </w:r>
      <w:r w:rsidR="00B664B7" w:rsidRPr="00393A2B">
        <w:rPr>
          <w:rFonts w:ascii="Segoe UI" w:hAnsi="Segoe UI" w:cs="Segoe UI"/>
        </w:rPr>
        <w:fldChar w:fldCharType="end"/>
      </w:r>
      <w:r w:rsidR="00B664B7" w:rsidRPr="00393A2B">
        <w:rPr>
          <w:rFonts w:ascii="Segoe UI" w:hAnsi="Segoe UI" w:cs="Segoe UI"/>
        </w:rPr>
        <w:t xml:space="preserve"> Fr. </w:t>
      </w:r>
      <w:r w:rsidR="00B664B7" w:rsidRPr="00393A2B">
        <w:rPr>
          <w:rFonts w:ascii="Segoe UI" w:hAnsi="Segoe UI" w:cs="Segoe UI"/>
        </w:rPr>
        <w:fldChar w:fldCharType="begin">
          <w:ffData>
            <w:name w:val=""/>
            <w:enabled/>
            <w:calcOnExit w:val="0"/>
            <w:textInput>
              <w:default w:val="[Betrag]"/>
            </w:textInput>
          </w:ffData>
        </w:fldChar>
      </w:r>
      <w:r w:rsidR="00B664B7" w:rsidRPr="00393A2B">
        <w:rPr>
          <w:rFonts w:ascii="Segoe UI" w:hAnsi="Segoe UI" w:cs="Segoe UI"/>
        </w:rPr>
        <w:instrText xml:space="preserve"> FORMTEXT </w:instrText>
      </w:r>
      <w:r w:rsidR="00B664B7" w:rsidRPr="00393A2B">
        <w:rPr>
          <w:rFonts w:ascii="Segoe UI" w:hAnsi="Segoe UI" w:cs="Segoe UI"/>
        </w:rPr>
      </w:r>
      <w:r w:rsidR="00B664B7" w:rsidRPr="00393A2B">
        <w:rPr>
          <w:rFonts w:ascii="Segoe UI" w:hAnsi="Segoe UI" w:cs="Segoe UI"/>
        </w:rPr>
        <w:fldChar w:fldCharType="separate"/>
      </w:r>
      <w:r w:rsidR="00B664B7" w:rsidRPr="00393A2B">
        <w:rPr>
          <w:rFonts w:ascii="Segoe UI" w:hAnsi="Segoe UI" w:cs="Segoe UI"/>
          <w:noProof/>
        </w:rPr>
        <w:t>[Betrag]</w:t>
      </w:r>
      <w:r w:rsidR="00B664B7" w:rsidRPr="00393A2B">
        <w:rPr>
          <w:rFonts w:ascii="Segoe UI" w:hAnsi="Segoe UI" w:cs="Segoe UI"/>
        </w:rPr>
        <w:fldChar w:fldCharType="end"/>
      </w:r>
      <w:r w:rsidR="00B664B7" w:rsidRPr="00393A2B">
        <w:rPr>
          <w:rFonts w:ascii="Segoe UI" w:hAnsi="Segoe UI" w:cs="Segoe UI"/>
        </w:rPr>
        <w:t xml:space="preserve">. Variante: Der Verkehrswert des Grundstücks ist noch nicht rechtskräftig bestimmt worden. </w:t>
      </w:r>
    </w:p>
    <w:p w:rsidR="00C925A1" w:rsidRPr="00393A2B" w:rsidRDefault="003D5065" w:rsidP="00F30DE4">
      <w:pPr>
        <w:pStyle w:val="Listenabsatz"/>
        <w:ind w:left="0"/>
        <w:rPr>
          <w:rFonts w:ascii="Segoe UI" w:eastAsiaTheme="minorHAnsi" w:hAnsi="Segoe UI" w:cs="Segoe UI"/>
          <w:kern w:val="0"/>
          <w:szCs w:val="22"/>
        </w:rPr>
      </w:pPr>
    </w:p>
    <w:p w:rsidR="003762E9" w:rsidRPr="00393A2B" w:rsidRDefault="00F30DE4" w:rsidP="00F30DE4">
      <w:pPr>
        <w:contextualSpacing/>
        <w:rPr>
          <w:rFonts w:ascii="Segoe UI" w:eastAsiaTheme="minorHAnsi" w:hAnsi="Segoe UI" w:cs="Segoe UI"/>
          <w:kern w:val="0"/>
          <w:lang w:eastAsia="en-US"/>
        </w:rPr>
      </w:pPr>
      <w:r>
        <w:rPr>
          <w:rFonts w:ascii="Segoe UI" w:eastAsiaTheme="minorHAnsi" w:hAnsi="Segoe UI" w:cs="Segoe UI"/>
          <w:kern w:val="0"/>
          <w:lang w:eastAsia="en-US"/>
        </w:rPr>
        <w:t xml:space="preserve">3. </w:t>
      </w:r>
      <w:r w:rsidR="00B664B7" w:rsidRPr="00393A2B">
        <w:rPr>
          <w:rFonts w:ascii="Segoe UI" w:eastAsiaTheme="minorHAnsi" w:hAnsi="Segoe UI" w:cs="Segoe UI"/>
          <w:kern w:val="0"/>
          <w:lang w:eastAsia="en-US"/>
        </w:rPr>
        <w:t>Die Gemeinde ist ermächtigt, nach Rechtskraft des vorliegenden Entscheides und Zahlung des festgelegten Kaufpreises die Anmeldung beim Grundbuchamt vorzunehmen.</w:t>
      </w:r>
      <w:r w:rsidR="00B664B7" w:rsidRPr="00393A2B">
        <w:rPr>
          <w:rStyle w:val="Funotenzeichen"/>
          <w:rFonts w:ascii="Segoe UI" w:eastAsiaTheme="minorHAnsi" w:hAnsi="Segoe UI" w:cs="Segoe UI"/>
          <w:kern w:val="0"/>
          <w:lang w:eastAsia="en-US"/>
        </w:rPr>
        <w:footnoteReference w:id="6"/>
      </w:r>
      <w:r w:rsidR="00B664B7" w:rsidRPr="00393A2B">
        <w:rPr>
          <w:rFonts w:ascii="Segoe UI" w:eastAsiaTheme="minorHAnsi" w:hAnsi="Segoe UI" w:cs="Segoe UI"/>
          <w:kern w:val="0"/>
          <w:lang w:eastAsia="en-US"/>
        </w:rPr>
        <w:t xml:space="preserve"> Das Grundbuchamt hat den Entscheid gestützt auf Art. 64 Abs. 1g der Grundbuchverordnung (GBV) zu vollziehen</w:t>
      </w:r>
      <w:r w:rsidR="00B664B7">
        <w:rPr>
          <w:rFonts w:ascii="Segoe UI" w:eastAsiaTheme="minorHAnsi" w:hAnsi="Segoe UI" w:cs="Segoe UI"/>
          <w:kern w:val="0"/>
          <w:lang w:eastAsia="en-US"/>
        </w:rPr>
        <w:t>.</w:t>
      </w:r>
    </w:p>
    <w:p w:rsidR="00B664B7" w:rsidRDefault="00B664B7" w:rsidP="00F30DE4">
      <w:pPr>
        <w:rPr>
          <w:rFonts w:ascii="Segoe UI" w:eastAsiaTheme="minorHAnsi" w:hAnsi="Segoe UI" w:cs="Segoe UI"/>
          <w:kern w:val="0"/>
          <w:lang w:eastAsia="en-US"/>
        </w:rPr>
      </w:pPr>
      <w:r>
        <w:rPr>
          <w:rFonts w:ascii="Segoe UI" w:eastAsiaTheme="minorHAnsi" w:hAnsi="Segoe UI" w:cs="Segoe UI"/>
          <w:kern w:val="0"/>
        </w:rPr>
        <w:br w:type="page"/>
      </w:r>
    </w:p>
    <w:p w:rsidR="00C925A1" w:rsidRPr="00F30DE4" w:rsidRDefault="00F30DE4" w:rsidP="00F30DE4">
      <w:pPr>
        <w:rPr>
          <w:rFonts w:ascii="Segoe UI" w:eastAsiaTheme="minorHAnsi" w:hAnsi="Segoe UI" w:cs="Segoe UI"/>
          <w:kern w:val="0"/>
        </w:rPr>
      </w:pPr>
      <w:r>
        <w:rPr>
          <w:rFonts w:ascii="Segoe UI" w:eastAsiaTheme="minorHAnsi" w:hAnsi="Segoe UI" w:cs="Segoe UI"/>
          <w:kern w:val="0"/>
        </w:rPr>
        <w:lastRenderedPageBreak/>
        <w:t xml:space="preserve">4. </w:t>
      </w:r>
      <w:r w:rsidR="00B664B7" w:rsidRPr="00F30DE4">
        <w:rPr>
          <w:rFonts w:ascii="Segoe UI" w:eastAsiaTheme="minorHAnsi" w:hAnsi="Segoe UI" w:cs="Segoe UI"/>
          <w:kern w:val="0"/>
        </w:rPr>
        <w:t>Für den Erlass dieses Entscheids werden keine amtlichen Kosten erhoben.</w:t>
      </w:r>
    </w:p>
    <w:p w:rsidR="00C925A1" w:rsidRPr="00393A2B" w:rsidRDefault="003D5065" w:rsidP="00F30DE4">
      <w:pPr>
        <w:pStyle w:val="Listenabsatz"/>
        <w:ind w:left="0"/>
        <w:rPr>
          <w:rFonts w:ascii="Segoe UI" w:eastAsiaTheme="minorHAnsi" w:hAnsi="Segoe UI" w:cs="Segoe UI"/>
          <w:kern w:val="0"/>
          <w:szCs w:val="22"/>
        </w:rPr>
      </w:pPr>
    </w:p>
    <w:p w:rsidR="001E08A0" w:rsidRPr="00393A2B" w:rsidRDefault="00F30DE4" w:rsidP="00F30DE4">
      <w:pPr>
        <w:contextualSpacing/>
        <w:rPr>
          <w:rFonts w:ascii="Segoe UI" w:eastAsiaTheme="minorHAnsi" w:hAnsi="Segoe UI" w:cs="Segoe UI"/>
          <w:kern w:val="0"/>
          <w:lang w:eastAsia="en-US"/>
        </w:rPr>
      </w:pPr>
      <w:r>
        <w:rPr>
          <w:rFonts w:ascii="Segoe UI" w:hAnsi="Segoe UI" w:cs="Segoe UI"/>
          <w:kern w:val="0"/>
          <w:lang w:eastAsia="en-US"/>
        </w:rPr>
        <w:t xml:space="preserve">5. </w:t>
      </w:r>
      <w:r w:rsidR="00B664B7" w:rsidRPr="00393A2B">
        <w:rPr>
          <w:rFonts w:ascii="Segoe UI" w:hAnsi="Segoe UI" w:cs="Segoe UI"/>
          <w:kern w:val="0"/>
          <w:lang w:eastAsia="en-US"/>
        </w:rPr>
        <w:t>Gegen diesen Entscheid kann innert 20 Tagen seit Zustellung beim Kantonsgericht Luzern, 4. Abteilung, Postfach 3569, 6002 Luzern, Verwaltungsgerichtsbeschwerde erhoben werden. Die Beschwerde ist im Doppel einzureichen und muss einen Antrag und dessen Begründung enthalten. Der angefochtene Entscheid ist beizulegen.</w:t>
      </w:r>
    </w:p>
    <w:p w:rsidR="001E08A0" w:rsidRPr="00393A2B" w:rsidRDefault="003D5065" w:rsidP="001E08A0">
      <w:pPr>
        <w:ind w:left="426" w:hanging="426"/>
        <w:rPr>
          <w:rFonts w:ascii="Segoe UI" w:eastAsiaTheme="minorHAnsi" w:hAnsi="Segoe UI" w:cs="Segoe UI"/>
          <w:kern w:val="0"/>
          <w:lang w:eastAsia="en-US"/>
        </w:rPr>
      </w:pPr>
    </w:p>
    <w:p w:rsidR="001E08A0" w:rsidRPr="00393A2B" w:rsidRDefault="003D5065" w:rsidP="001E08A0">
      <w:pPr>
        <w:ind w:left="426" w:hanging="426"/>
        <w:rPr>
          <w:rFonts w:ascii="Segoe UI" w:eastAsiaTheme="minorHAnsi" w:hAnsi="Segoe UI" w:cs="Segoe UI"/>
          <w:kern w:val="0"/>
          <w:lang w:eastAsia="en-US"/>
        </w:rPr>
      </w:pPr>
    </w:p>
    <w:p w:rsidR="001E08A0" w:rsidRPr="00393A2B" w:rsidRDefault="00B664B7" w:rsidP="001E08A0">
      <w:pPr>
        <w:ind w:left="426" w:hanging="426"/>
        <w:rPr>
          <w:rFonts w:ascii="Segoe UI" w:eastAsiaTheme="minorHAnsi" w:hAnsi="Segoe UI" w:cs="Segoe UI"/>
          <w:kern w:val="0"/>
          <w:lang w:eastAsia="en-US"/>
        </w:rPr>
      </w:pPr>
      <w:r w:rsidRPr="00393A2B">
        <w:rPr>
          <w:rFonts w:ascii="Segoe UI" w:eastAsiaTheme="minorHAnsi" w:hAnsi="Segoe UI" w:cs="Segoe UI"/>
          <w:kern w:val="0"/>
          <w:lang w:eastAsia="en-US"/>
        </w:rPr>
        <w:fldChar w:fldCharType="begin">
          <w:ffData>
            <w:name w:val="Text28"/>
            <w:enabled/>
            <w:calcOnExit w:val="0"/>
            <w:textInput>
              <w:default w:val="Unterschrift Gemeinde"/>
            </w:textInput>
          </w:ffData>
        </w:fldChar>
      </w:r>
      <w:bookmarkStart w:id="7" w:name="Text28"/>
      <w:r w:rsidRPr="00393A2B">
        <w:rPr>
          <w:rFonts w:ascii="Segoe UI" w:eastAsiaTheme="minorHAnsi" w:hAnsi="Segoe UI" w:cs="Segoe UI"/>
          <w:kern w:val="0"/>
          <w:lang w:eastAsia="en-US"/>
        </w:rPr>
        <w:instrText xml:space="preserve"> FORMTEXT </w:instrText>
      </w:r>
      <w:r w:rsidRPr="00393A2B">
        <w:rPr>
          <w:rFonts w:ascii="Segoe UI" w:eastAsiaTheme="minorHAnsi" w:hAnsi="Segoe UI" w:cs="Segoe UI"/>
          <w:kern w:val="0"/>
          <w:lang w:eastAsia="en-US"/>
        </w:rPr>
      </w:r>
      <w:r w:rsidRPr="00393A2B">
        <w:rPr>
          <w:rFonts w:ascii="Segoe UI" w:eastAsiaTheme="minorHAnsi" w:hAnsi="Segoe UI" w:cs="Segoe UI"/>
          <w:kern w:val="0"/>
          <w:lang w:eastAsia="en-US"/>
        </w:rPr>
        <w:fldChar w:fldCharType="separate"/>
      </w:r>
      <w:r w:rsidRPr="00393A2B">
        <w:rPr>
          <w:rFonts w:ascii="Segoe UI" w:eastAsiaTheme="minorHAnsi" w:hAnsi="Segoe UI" w:cs="Segoe UI"/>
          <w:noProof/>
          <w:kern w:val="0"/>
          <w:lang w:eastAsia="en-US"/>
        </w:rPr>
        <w:t>Unterschrift Gemeinde</w:t>
      </w:r>
      <w:r w:rsidRPr="00393A2B">
        <w:rPr>
          <w:rFonts w:ascii="Segoe UI" w:eastAsiaTheme="minorHAnsi" w:hAnsi="Segoe UI" w:cs="Segoe UI"/>
          <w:kern w:val="0"/>
          <w:lang w:eastAsia="en-US"/>
        </w:rPr>
        <w:fldChar w:fldCharType="end"/>
      </w:r>
      <w:bookmarkEnd w:id="7"/>
    </w:p>
    <w:p w:rsidR="001E08A0" w:rsidRPr="00393A2B" w:rsidRDefault="003D5065" w:rsidP="001E08A0">
      <w:pPr>
        <w:ind w:left="426" w:hanging="426"/>
        <w:rPr>
          <w:rFonts w:ascii="Segoe UI" w:eastAsiaTheme="minorHAnsi" w:hAnsi="Segoe UI" w:cs="Segoe UI"/>
          <w:kern w:val="0"/>
          <w:lang w:eastAsia="en-US"/>
        </w:rPr>
      </w:pPr>
    </w:p>
    <w:p w:rsidR="001E08A0" w:rsidRPr="00393A2B" w:rsidRDefault="003D5065" w:rsidP="001E08A0">
      <w:pPr>
        <w:ind w:left="426" w:hanging="426"/>
        <w:rPr>
          <w:rFonts w:ascii="Segoe UI" w:eastAsiaTheme="minorHAnsi" w:hAnsi="Segoe UI" w:cs="Segoe UI"/>
          <w:kern w:val="0"/>
          <w:lang w:eastAsia="en-US"/>
        </w:rPr>
      </w:pPr>
    </w:p>
    <w:p w:rsidR="001E08A0" w:rsidRPr="00393A2B" w:rsidRDefault="00B664B7" w:rsidP="001E08A0">
      <w:pPr>
        <w:ind w:left="426" w:hanging="426"/>
        <w:rPr>
          <w:rFonts w:ascii="Segoe UI" w:eastAsiaTheme="minorHAnsi" w:hAnsi="Segoe UI" w:cs="Segoe UI"/>
          <w:kern w:val="0"/>
          <w:lang w:eastAsia="en-US"/>
        </w:rPr>
      </w:pPr>
      <w:r w:rsidRPr="00393A2B">
        <w:rPr>
          <w:rFonts w:ascii="Segoe UI" w:eastAsiaTheme="minorHAnsi" w:hAnsi="Segoe UI" w:cs="Segoe UI"/>
          <w:kern w:val="0"/>
          <w:lang w:eastAsia="en-US"/>
        </w:rPr>
        <w:t>Zustellung an:</w:t>
      </w:r>
    </w:p>
    <w:p w:rsidR="001E08A0" w:rsidRPr="00393A2B" w:rsidRDefault="00B664B7" w:rsidP="001E08A0">
      <w:pPr>
        <w:numPr>
          <w:ilvl w:val="0"/>
          <w:numId w:val="40"/>
        </w:numPr>
        <w:ind w:left="426" w:hanging="426"/>
        <w:contextualSpacing/>
        <w:rPr>
          <w:rFonts w:ascii="Segoe UI" w:eastAsiaTheme="minorHAnsi" w:hAnsi="Segoe UI" w:cs="Segoe UI"/>
          <w:kern w:val="0"/>
          <w:lang w:eastAsia="en-US"/>
        </w:rPr>
      </w:pPr>
      <w:r>
        <w:rPr>
          <w:rFonts w:ascii="Segoe UI" w:eastAsiaTheme="minorHAnsi" w:hAnsi="Segoe UI" w:cs="Segoe UI"/>
          <w:kern w:val="0"/>
          <w:lang w:eastAsia="en-US"/>
        </w:rPr>
        <w:fldChar w:fldCharType="begin">
          <w:ffData>
            <w:name w:val="Text27"/>
            <w:enabled/>
            <w:calcOnExit w:val="0"/>
            <w:textInput>
              <w:default w:val="Grundeigentümerschaft"/>
            </w:textInput>
          </w:ffData>
        </w:fldChar>
      </w:r>
      <w:bookmarkStart w:id="8" w:name="Text27"/>
      <w:r>
        <w:rPr>
          <w:rFonts w:ascii="Segoe UI" w:eastAsiaTheme="minorHAnsi" w:hAnsi="Segoe UI" w:cs="Segoe UI"/>
          <w:kern w:val="0"/>
          <w:lang w:eastAsia="en-US"/>
        </w:rPr>
        <w:instrText xml:space="preserve"> FORMTEXT </w:instrText>
      </w:r>
      <w:r>
        <w:rPr>
          <w:rFonts w:ascii="Segoe UI" w:eastAsiaTheme="minorHAnsi" w:hAnsi="Segoe UI" w:cs="Segoe UI"/>
          <w:kern w:val="0"/>
          <w:lang w:eastAsia="en-US"/>
        </w:rPr>
      </w:r>
      <w:r>
        <w:rPr>
          <w:rFonts w:ascii="Segoe UI" w:eastAsiaTheme="minorHAnsi" w:hAnsi="Segoe UI" w:cs="Segoe UI"/>
          <w:kern w:val="0"/>
          <w:lang w:eastAsia="en-US"/>
        </w:rPr>
        <w:fldChar w:fldCharType="separate"/>
      </w:r>
      <w:r>
        <w:rPr>
          <w:rFonts w:ascii="Segoe UI" w:eastAsiaTheme="minorHAnsi" w:hAnsi="Segoe UI" w:cs="Segoe UI"/>
          <w:noProof/>
          <w:kern w:val="0"/>
          <w:lang w:eastAsia="en-US"/>
        </w:rPr>
        <w:t>Grundeigentümerschaft</w:t>
      </w:r>
      <w:r>
        <w:rPr>
          <w:rFonts w:ascii="Segoe UI" w:eastAsiaTheme="minorHAnsi" w:hAnsi="Segoe UI" w:cs="Segoe UI"/>
          <w:kern w:val="0"/>
          <w:lang w:eastAsia="en-US"/>
        </w:rPr>
        <w:fldChar w:fldCharType="end"/>
      </w:r>
      <w:bookmarkEnd w:id="8"/>
      <w:r w:rsidRPr="00393A2B">
        <w:rPr>
          <w:rFonts w:ascii="Segoe UI" w:eastAsiaTheme="minorHAnsi" w:hAnsi="Segoe UI" w:cs="Segoe UI"/>
          <w:kern w:val="0"/>
          <w:lang w:eastAsia="en-US"/>
        </w:rPr>
        <w:t xml:space="preserve"> (A+)</w:t>
      </w:r>
    </w:p>
    <w:p w:rsidR="006356D3" w:rsidRPr="00393A2B" w:rsidRDefault="00B664B7" w:rsidP="001E08A0">
      <w:pPr>
        <w:numPr>
          <w:ilvl w:val="0"/>
          <w:numId w:val="40"/>
        </w:numPr>
        <w:ind w:left="426" w:hanging="426"/>
        <w:contextualSpacing/>
        <w:rPr>
          <w:rFonts w:ascii="Segoe UI" w:eastAsiaTheme="minorHAnsi" w:hAnsi="Segoe UI" w:cs="Segoe UI"/>
          <w:kern w:val="0"/>
          <w:lang w:eastAsia="en-US"/>
        </w:rPr>
      </w:pPr>
      <w:r w:rsidRPr="00393A2B">
        <w:rPr>
          <w:rFonts w:ascii="Segoe UI" w:eastAsiaTheme="minorHAnsi" w:hAnsi="Segoe UI" w:cs="Segoe UI"/>
          <w:kern w:val="0"/>
          <w:lang w:eastAsia="en-US"/>
        </w:rPr>
        <w:t>Grundbuch</w:t>
      </w:r>
      <w:r>
        <w:rPr>
          <w:rFonts w:ascii="Segoe UI" w:eastAsiaTheme="minorHAnsi" w:hAnsi="Segoe UI" w:cs="Segoe UI"/>
          <w:kern w:val="0"/>
          <w:lang w:eastAsia="en-US"/>
        </w:rPr>
        <w:t>amt</w:t>
      </w:r>
      <w:r w:rsidRPr="00393A2B">
        <w:rPr>
          <w:rFonts w:ascii="Segoe UI" w:eastAsiaTheme="minorHAnsi" w:hAnsi="Segoe UI" w:cs="Segoe UI"/>
          <w:kern w:val="0"/>
          <w:lang w:eastAsia="en-US"/>
        </w:rPr>
        <w:t xml:space="preserve"> </w:t>
      </w:r>
      <w:r w:rsidRPr="00393A2B">
        <w:rPr>
          <w:rFonts w:ascii="Segoe UI" w:hAnsi="Segoe UI" w:cs="Segoe UI"/>
        </w:rPr>
        <w:fldChar w:fldCharType="begin">
          <w:ffData>
            <w:name w:val=""/>
            <w:enabled/>
            <w:calcOnExit w:val="0"/>
            <w:textInput/>
          </w:ffData>
        </w:fldChar>
      </w:r>
      <w:r w:rsidRPr="00393A2B">
        <w:rPr>
          <w:rFonts w:ascii="Segoe UI" w:hAnsi="Segoe UI" w:cs="Segoe UI"/>
        </w:rPr>
        <w:instrText xml:space="preserve"> FORMTEXT </w:instrText>
      </w:r>
      <w:r w:rsidRPr="00393A2B">
        <w:rPr>
          <w:rFonts w:ascii="Segoe UI" w:hAnsi="Segoe UI" w:cs="Segoe UI"/>
        </w:rPr>
      </w:r>
      <w:r w:rsidRPr="00393A2B">
        <w:rPr>
          <w:rFonts w:ascii="Segoe UI" w:hAnsi="Segoe UI" w:cs="Segoe UI"/>
        </w:rPr>
        <w:fldChar w:fldCharType="separate"/>
      </w:r>
      <w:r w:rsidRPr="00393A2B">
        <w:rPr>
          <w:rFonts w:ascii="Segoe UI" w:hAnsi="Segoe UI" w:cs="Segoe UI"/>
          <w:noProof/>
        </w:rPr>
        <w:t> </w:t>
      </w:r>
      <w:r w:rsidRPr="00393A2B">
        <w:rPr>
          <w:rFonts w:ascii="Segoe UI" w:hAnsi="Segoe UI" w:cs="Segoe UI"/>
          <w:noProof/>
        </w:rPr>
        <w:t> </w:t>
      </w:r>
      <w:r w:rsidRPr="00393A2B">
        <w:rPr>
          <w:rFonts w:ascii="Segoe UI" w:hAnsi="Segoe UI" w:cs="Segoe UI"/>
          <w:noProof/>
        </w:rPr>
        <w:t> </w:t>
      </w:r>
      <w:r w:rsidRPr="00393A2B">
        <w:rPr>
          <w:rFonts w:ascii="Segoe UI" w:hAnsi="Segoe UI" w:cs="Segoe UI"/>
          <w:noProof/>
        </w:rPr>
        <w:t> </w:t>
      </w:r>
      <w:r w:rsidRPr="00393A2B">
        <w:rPr>
          <w:rFonts w:ascii="Segoe UI" w:hAnsi="Segoe UI" w:cs="Segoe UI"/>
          <w:noProof/>
        </w:rPr>
        <w:t> </w:t>
      </w:r>
      <w:r w:rsidRPr="00393A2B">
        <w:rPr>
          <w:rFonts w:ascii="Segoe UI" w:hAnsi="Segoe UI" w:cs="Segoe UI"/>
        </w:rPr>
        <w:fldChar w:fldCharType="end"/>
      </w:r>
      <w:r w:rsidRPr="00393A2B">
        <w:rPr>
          <w:rFonts w:ascii="Segoe UI" w:eastAsiaTheme="minorHAnsi" w:hAnsi="Segoe UI" w:cs="Segoe UI"/>
          <w:kern w:val="0"/>
          <w:lang w:eastAsia="en-US"/>
        </w:rPr>
        <w:t xml:space="preserve"> (nach Rechtskraft)</w:t>
      </w:r>
    </w:p>
    <w:p w:rsidR="001E08A0" w:rsidRPr="00393A2B" w:rsidRDefault="003D5065" w:rsidP="001E08A0">
      <w:pPr>
        <w:rPr>
          <w:rFonts w:ascii="Segoe UI" w:hAnsi="Segoe UI" w:cs="Segoe UI"/>
        </w:rPr>
      </w:pPr>
    </w:p>
    <w:p w:rsidR="009D5B5D" w:rsidRPr="00393A2B" w:rsidRDefault="00B664B7" w:rsidP="009D5B5D">
      <w:pPr>
        <w:pBdr>
          <w:top w:val="single" w:sz="4" w:space="1" w:color="auto"/>
          <w:left w:val="single" w:sz="4" w:space="4" w:color="auto"/>
          <w:bottom w:val="single" w:sz="4" w:space="1" w:color="auto"/>
          <w:right w:val="single" w:sz="4" w:space="4" w:color="auto"/>
        </w:pBdr>
        <w:rPr>
          <w:rFonts w:ascii="Segoe UI" w:eastAsiaTheme="minorHAnsi" w:hAnsi="Segoe UI" w:cs="Segoe UI"/>
          <w:kern w:val="0"/>
          <w:lang w:eastAsia="en-US"/>
        </w:rPr>
      </w:pPr>
      <w:r w:rsidRPr="00393A2B">
        <w:rPr>
          <w:rFonts w:ascii="Segoe UI" w:hAnsi="Segoe UI" w:cs="Segoe UI"/>
        </w:rPr>
        <w:t xml:space="preserve">Hinweis: Diese Entscheidsvorlage stellt eine Hilfestellung des Kantons dar. Ein Entscheid muss immer im Hinblick auf den konkreten Einzelfall ausgestaltet werden, weshalb diese Vorlage nicht eine juristische Beratung ersetzt. Die Formulierungen in diesem Muster sind lediglich als Formulierungsvorschläge zu verstehen. </w:t>
      </w:r>
    </w:p>
    <w:p w:rsidR="009D5B5D" w:rsidRPr="00393A2B" w:rsidRDefault="003D5065" w:rsidP="009D5B5D">
      <w:pPr>
        <w:pBdr>
          <w:top w:val="single" w:sz="4" w:space="1" w:color="auto"/>
          <w:left w:val="single" w:sz="4" w:space="4" w:color="auto"/>
          <w:bottom w:val="single" w:sz="4" w:space="1" w:color="auto"/>
          <w:right w:val="single" w:sz="4" w:space="4" w:color="auto"/>
        </w:pBdr>
        <w:rPr>
          <w:rFonts w:ascii="Segoe UI" w:eastAsiaTheme="minorHAnsi" w:hAnsi="Segoe UI" w:cs="Segoe UI"/>
          <w:kern w:val="0"/>
          <w:lang w:eastAsia="en-US"/>
        </w:rPr>
      </w:pPr>
    </w:p>
    <w:p w:rsidR="009D5B5D" w:rsidRPr="002776EB" w:rsidRDefault="00B664B7" w:rsidP="009D5B5D">
      <w:pPr>
        <w:pBdr>
          <w:top w:val="single" w:sz="4" w:space="1" w:color="auto"/>
          <w:left w:val="single" w:sz="4" w:space="4" w:color="auto"/>
          <w:bottom w:val="single" w:sz="4" w:space="1" w:color="auto"/>
          <w:right w:val="single" w:sz="4" w:space="4" w:color="auto"/>
        </w:pBdr>
      </w:pPr>
      <w:r w:rsidRPr="002776EB">
        <w:rPr>
          <w:rFonts w:eastAsiaTheme="minorHAnsi" w:cs="Arial"/>
          <w:kern w:val="0"/>
          <w:lang w:eastAsia="en-US"/>
        </w:rPr>
        <w:t>Zu den Einwendungen und Ausführungen der betroffenen Grundeigentümerinnen und Grundeigentümer ist zwecks Wahrung des rechtlichen Gehörs in jedem Einzelfall konkret Stellung zu nehmen.</w:t>
      </w:r>
    </w:p>
    <w:p w:rsidR="00014413" w:rsidRPr="002776EB" w:rsidRDefault="003D5065" w:rsidP="003D3E87"/>
    <w:sectPr w:rsidR="00014413" w:rsidRPr="002776EB" w:rsidSect="006112C8">
      <w:footerReference w:type="default" r:id="rId13"/>
      <w:headerReference w:type="first" r:id="rId14"/>
      <w:footerReference w:type="first" r:id="rId15"/>
      <w:type w:val="continuous"/>
      <w:pgSz w:w="11906" w:h="16838" w:code="9"/>
      <w:pgMar w:top="1418" w:right="1134" w:bottom="1134" w:left="1701" w:header="567"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43C" w:rsidRDefault="00B664B7">
      <w:r>
        <w:separator/>
      </w:r>
    </w:p>
  </w:endnote>
  <w:endnote w:type="continuationSeparator" w:id="0">
    <w:p w:rsidR="00CD543C" w:rsidRDefault="00B6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F30DE4" w:rsidRDefault="003D5065">
    <w:pPr>
      <w:rPr>
        <w:rFonts w:ascii="Segoe UI" w:hAnsi="Segoe UI" w:cs="Segoe UI"/>
        <w:sz w:val="16"/>
        <w:szCs w:val="16"/>
      </w:rPr>
    </w:pPr>
  </w:p>
  <w:tbl>
    <w:tblPr>
      <w:tblW w:w="9128" w:type="dxa"/>
      <w:tblLayout w:type="fixed"/>
      <w:tblCellMar>
        <w:left w:w="0" w:type="dxa"/>
        <w:right w:w="0" w:type="dxa"/>
      </w:tblCellMar>
      <w:tblLook w:val="01E0" w:firstRow="1" w:lastRow="1" w:firstColumn="1" w:lastColumn="1" w:noHBand="0" w:noVBand="0"/>
    </w:tblPr>
    <w:tblGrid>
      <w:gridCol w:w="6177"/>
      <w:gridCol w:w="2951"/>
    </w:tblGrid>
    <w:tr w:rsidR="00173772" w:rsidTr="005D0B28">
      <w:tc>
        <w:tcPr>
          <w:tcW w:w="6177" w:type="dxa"/>
          <w:vAlign w:val="center"/>
        </w:tcPr>
        <w:p w:rsidR="003D3E87" w:rsidRPr="00393A2B" w:rsidRDefault="003D5065" w:rsidP="00C22A5F">
          <w:pPr>
            <w:pStyle w:val="Fusszeile"/>
            <w:rPr>
              <w:rFonts w:ascii="Segoe UI" w:hAnsi="Segoe UI" w:cs="Segoe UI"/>
              <w:lang w:val="en-US"/>
            </w:rPr>
          </w:pPr>
        </w:p>
      </w:tc>
      <w:tc>
        <w:tcPr>
          <w:tcW w:w="2951" w:type="dxa"/>
        </w:tcPr>
        <w:p w:rsidR="003D3E87" w:rsidRPr="00F82120" w:rsidRDefault="00B664B7" w:rsidP="00C22A5F">
          <w:pPr>
            <w:pStyle w:val="Fusszeile-Seite"/>
            <w:rPr>
              <w:lang w:eastAsia="de-DE"/>
            </w:rPr>
          </w:pPr>
          <w:r w:rsidRPr="00393A2B">
            <w:rPr>
              <w:rFonts w:ascii="Segoe UI" w:hAnsi="Segoe UI" w:cs="Segoe UI"/>
              <w:lang w:eastAsia="de-DE"/>
            </w:rPr>
            <w:fldChar w:fldCharType="begin"/>
          </w:r>
          <w:r w:rsidRPr="00393A2B">
            <w:rPr>
              <w:rFonts w:ascii="Segoe UI" w:hAnsi="Segoe UI" w:cs="Segoe UI"/>
              <w:lang w:eastAsia="de-DE"/>
            </w:rPr>
            <w:instrText xml:space="preserve"> DOCPROPERTY "Doc.Page"\*CHARFORMAT </w:instrText>
          </w:r>
          <w:r w:rsidRPr="00393A2B">
            <w:rPr>
              <w:rFonts w:ascii="Segoe UI" w:hAnsi="Segoe UI" w:cs="Segoe UI"/>
              <w:lang w:eastAsia="de-DE"/>
            </w:rPr>
            <w:fldChar w:fldCharType="separate"/>
          </w:r>
          <w:r w:rsidRPr="00393A2B">
            <w:rPr>
              <w:rFonts w:ascii="Segoe UI" w:hAnsi="Segoe UI" w:cs="Segoe UI"/>
              <w:lang w:eastAsia="de-DE"/>
            </w:rPr>
            <w:t>Seite</w:t>
          </w:r>
          <w:r w:rsidRPr="00393A2B">
            <w:rPr>
              <w:rFonts w:ascii="Segoe UI" w:hAnsi="Segoe UI" w:cs="Segoe UI"/>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PAGE </w:instrText>
          </w:r>
          <w:r w:rsidRPr="00F82120">
            <w:rPr>
              <w:lang w:eastAsia="de-DE"/>
            </w:rPr>
            <w:fldChar w:fldCharType="separate"/>
          </w:r>
          <w:r w:rsidR="003D5065">
            <w:rPr>
              <w:noProof/>
              <w:lang w:eastAsia="de-DE"/>
            </w:rPr>
            <w:t>3</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DOCPROPERTY "Doc.of"\*CHARFORMAT </w:instrText>
          </w:r>
          <w:r w:rsidRPr="00F82120">
            <w:rPr>
              <w:lang w:eastAsia="de-DE"/>
            </w:rPr>
            <w:fldChar w:fldCharType="separate"/>
          </w:r>
          <w:r w:rsidRPr="00F82120">
            <w:rPr>
              <w:lang w:eastAsia="de-DE"/>
            </w:rPr>
            <w:t>von</w:t>
          </w:r>
          <w:r w:rsidRPr="00F82120">
            <w:rPr>
              <w:lang w:eastAsia="de-DE"/>
            </w:rPr>
            <w:fldChar w:fldCharType="end"/>
          </w:r>
          <w:r w:rsidRPr="00F82120">
            <w:rPr>
              <w:lang w:eastAsia="de-DE"/>
            </w:rPr>
            <w:t xml:space="preserve"> </w:t>
          </w:r>
          <w:r w:rsidRPr="00F82120">
            <w:rPr>
              <w:lang w:eastAsia="de-DE"/>
            </w:rPr>
            <w:fldChar w:fldCharType="begin"/>
          </w:r>
          <w:r w:rsidRPr="00F82120">
            <w:rPr>
              <w:lang w:eastAsia="de-DE"/>
            </w:rPr>
            <w:instrText xml:space="preserve"> SECTIONPAGES  </w:instrText>
          </w:r>
          <w:r w:rsidRPr="00F82120">
            <w:rPr>
              <w:lang w:eastAsia="de-DE"/>
            </w:rPr>
            <w:fldChar w:fldCharType="separate"/>
          </w:r>
          <w:r w:rsidR="003D5065">
            <w:rPr>
              <w:noProof/>
              <w:lang w:eastAsia="de-DE"/>
            </w:rPr>
            <w:t>4</w:t>
          </w:r>
          <w:r w:rsidRPr="00F82120">
            <w:rPr>
              <w:lang w:eastAsia="de-DE"/>
            </w:rPr>
            <w:fldChar w:fldCharType="end"/>
          </w:r>
        </w:p>
      </w:tc>
    </w:tr>
    <w:tr w:rsidR="00173772" w:rsidTr="005D0B28">
      <w:tc>
        <w:tcPr>
          <w:tcW w:w="6177" w:type="dxa"/>
          <w:vAlign w:val="center"/>
        </w:tcPr>
        <w:p w:rsidR="003D3E87" w:rsidRPr="00B97F1C" w:rsidRDefault="003D5065" w:rsidP="009500C4">
          <w:pPr>
            <w:pStyle w:val="Fusszeile-Pfad"/>
            <w:rPr>
              <w:lang w:eastAsia="de-DE"/>
            </w:rPr>
          </w:pPr>
          <w:bookmarkStart w:id="9" w:name="FusszeileFolgeseiten" w:colFirst="0" w:colLast="0"/>
        </w:p>
      </w:tc>
      <w:tc>
        <w:tcPr>
          <w:tcW w:w="2951" w:type="dxa"/>
        </w:tcPr>
        <w:p w:rsidR="003D3E87" w:rsidRPr="009500C4" w:rsidRDefault="003D5065" w:rsidP="003D3E87">
          <w:pPr>
            <w:jc w:val="right"/>
            <w:rPr>
              <w:sz w:val="2"/>
              <w:szCs w:val="2"/>
              <w:lang w:eastAsia="de-DE"/>
            </w:rPr>
          </w:pPr>
        </w:p>
      </w:tc>
    </w:tr>
    <w:bookmarkEnd w:id="9"/>
  </w:tbl>
  <w:p w:rsidR="003D3E87" w:rsidRDefault="003D5065">
    <w:pPr>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Pr="003173DA" w:rsidRDefault="00B664B7">
    <w:pPr>
      <w:rPr>
        <w:lang w:val="en-US"/>
      </w:rPr>
    </w:pPr>
    <w:r>
      <w:fldChar w:fldCharType="begin"/>
    </w:r>
    <w:r w:rsidRPr="003173DA">
      <w:rPr>
        <w:lang w:val="en-US"/>
      </w:rPr>
      <w:instrText xml:space="preserve"> if </w:instrText>
    </w:r>
    <w:r>
      <w:fldChar w:fldCharType="begin"/>
    </w:r>
    <w:r w:rsidRPr="003173DA">
      <w:rPr>
        <w:lang w:val="en-US"/>
      </w:rPr>
      <w:instrText xml:space="preserve"> DOCPROPERTY "Outputprofile.Internal.Draft"\*CHARFORMAT \&lt;OawJumpToField value=0/&gt;</w:instrText>
    </w:r>
    <w:r>
      <w:fldChar w:fldCharType="separate"/>
    </w:r>
    <w:r>
      <w:rPr>
        <w:b/>
      </w:rPr>
      <w:instrText>Error! Unknown document property name.</w:instrText>
    </w:r>
    <w:r>
      <w:fldChar w:fldCharType="end"/>
    </w:r>
    <w:r w:rsidRPr="003173DA">
      <w:rPr>
        <w:lang w:val="en-US"/>
      </w:rPr>
      <w:instrText xml:space="preserve"> = "" "" "</w:instrText>
    </w:r>
    <w:r>
      <w:fldChar w:fldCharType="begin"/>
    </w:r>
    <w:r>
      <w:instrText xml:space="preserve"> DATE  \@ "dd.MM.yyyy, HH:mm:ss"  \* CHARFORMAT \&lt;OawJumpToField value=0/&gt;</w:instrText>
    </w:r>
    <w:r>
      <w:fldChar w:fldCharType="separate"/>
    </w:r>
    <w:r w:rsidR="003D5065">
      <w:rPr>
        <w:noProof/>
      </w:rPr>
      <w:instrText>19.09.2023, 11:55:01</w:instrText>
    </w:r>
    <w:r>
      <w:fldChar w:fldCharType="end"/>
    </w:r>
    <w:r w:rsidRPr="003173DA">
      <w:rPr>
        <w:lang w:val="en-US"/>
      </w:rPr>
      <w:instrText xml:space="preserve">, </w:instrText>
    </w:r>
    <w:r>
      <w:fldChar w:fldCharType="begin"/>
    </w:r>
    <w:r w:rsidRPr="003173DA">
      <w:rPr>
        <w:lang w:val="en-US"/>
      </w:rPr>
      <w:instrText xml:space="preserve"> FILENAME  \p  \* MERGEFORMAT </w:instrText>
    </w:r>
    <w:r>
      <w:fldChar w:fldCharType="end"/>
    </w:r>
    <w:r w:rsidRPr="003173DA">
      <w:rPr>
        <w:lang w:val="en-US"/>
      </w:rPr>
      <w:instrText>" \&lt;OawJumpToField value=0/&gt;</w:instrText>
    </w:r>
    <w:r>
      <w:fldChar w:fldCharType="separate"/>
    </w:r>
    <w:r w:rsidR="003D5065">
      <w:rPr>
        <w:noProof/>
      </w:rPr>
      <w:t>19.09.2023, 11:55:01</w:t>
    </w:r>
    <w:r w:rsidR="003D5065" w:rsidRPr="003173DA">
      <w:rPr>
        <w:noProof/>
        <w:lang w:val="en-US"/>
      </w:rPr>
      <w:t xml:space="preserve">, </w:t>
    </w:r>
    <w:r>
      <w:fldChar w:fldCharType="end"/>
    </w:r>
    <w:r>
      <w:fldChar w:fldCharType="begin"/>
    </w:r>
    <w:r w:rsidRPr="003173DA">
      <w:rPr>
        <w:lang w:val="en-US"/>
      </w:rPr>
      <w:instrText xml:space="preserve"> if </w:instrText>
    </w:r>
    <w:r>
      <w:fldChar w:fldCharType="begin"/>
    </w:r>
    <w:r w:rsidRPr="003173DA">
      <w:rPr>
        <w:lang w:val="en-US"/>
      </w:rPr>
      <w:instrText xml:space="preserve"> DOCPROPERTY "Outputprofile.Internal.Original"\*CHARFORMAT \&lt;OawJumpToField value=0/&gt;</w:instrText>
    </w:r>
    <w:r>
      <w:fldChar w:fldCharType="separate"/>
    </w:r>
    <w:r>
      <w:rPr>
        <w:b/>
      </w:rPr>
      <w:instrText>Error! Unknown document property name.</w:instrText>
    </w:r>
    <w:r>
      <w:fldChar w:fldCharType="end"/>
    </w:r>
    <w:r w:rsidRPr="003173DA">
      <w:rPr>
        <w:lang w:val="en-US"/>
      </w:rPr>
      <w:instrText xml:space="preserve"> = "" "" "</w:instrText>
    </w:r>
    <w:r>
      <w:fldChar w:fldCharType="begin"/>
    </w:r>
    <w:r>
      <w:instrText xml:space="preserve"> DATE  \@ "dd.MM.yyyy"  \* CHARFORMAT \&lt;OawJumpToField value=0/&gt;</w:instrText>
    </w:r>
    <w:r>
      <w:fldChar w:fldCharType="separate"/>
    </w:r>
    <w:r w:rsidR="003D5065">
      <w:rPr>
        <w:noProof/>
      </w:rPr>
      <w:instrText>19.09.2023</w:instrText>
    </w:r>
    <w:r>
      <w:fldChar w:fldCharType="end"/>
    </w:r>
    <w:r w:rsidRPr="003173DA">
      <w:rPr>
        <w:lang w:val="en-US"/>
      </w:rPr>
      <w:instrText xml:space="preserve">, </w:instrText>
    </w:r>
    <w:r>
      <w:fldChar w:fldCharType="begin"/>
    </w:r>
    <w:r w:rsidRPr="003173DA">
      <w:rPr>
        <w:lang w:val="en-US"/>
      </w:rPr>
      <w:instrText xml:space="preserve"> FILENAME  \p  \* MERGEFORMAT </w:instrText>
    </w:r>
    <w:r>
      <w:fldChar w:fldCharType="end"/>
    </w:r>
    <w:r w:rsidRPr="003173DA">
      <w:rPr>
        <w:lang w:val="en-US"/>
      </w:rPr>
      <w:instrText>" \&lt;OawJumpToField value=0/&gt;</w:instrText>
    </w:r>
    <w:r>
      <w:fldChar w:fldCharType="separate"/>
    </w:r>
    <w:r w:rsidR="003D5065">
      <w:rPr>
        <w:noProof/>
      </w:rPr>
      <w:t>19.09.2023</w:t>
    </w:r>
    <w:r w:rsidR="003D5065" w:rsidRPr="003173DA">
      <w:rPr>
        <w:noProof/>
        <w:lang w:val="en-US"/>
      </w:rP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6A7" w:rsidRDefault="00B664B7">
      <w:r>
        <w:separator/>
      </w:r>
    </w:p>
  </w:footnote>
  <w:footnote w:type="continuationSeparator" w:id="0">
    <w:p w:rsidR="001A46A7" w:rsidRDefault="00B664B7">
      <w:r>
        <w:continuationSeparator/>
      </w:r>
    </w:p>
  </w:footnote>
  <w:footnote w:id="1">
    <w:p w:rsidR="00CC6F99" w:rsidRPr="00EC25E6" w:rsidRDefault="00B664B7">
      <w:pPr>
        <w:pStyle w:val="Funotentext"/>
        <w:rPr>
          <w:rFonts w:ascii="Segoe UI" w:hAnsi="Segoe UI" w:cs="Segoe UI"/>
          <w:sz w:val="18"/>
          <w:szCs w:val="18"/>
        </w:rPr>
      </w:pPr>
      <w:r w:rsidRPr="00EC25E6">
        <w:rPr>
          <w:rStyle w:val="Funotenzeichen"/>
          <w:rFonts w:ascii="Segoe UI" w:hAnsi="Segoe UI" w:cs="Segoe UI"/>
          <w:sz w:val="18"/>
          <w:szCs w:val="18"/>
          <w:vertAlign w:val="baseline"/>
        </w:rPr>
        <w:footnoteRef/>
      </w:r>
      <w:r w:rsidRPr="00EC25E6">
        <w:rPr>
          <w:rFonts w:ascii="Segoe UI" w:hAnsi="Segoe UI" w:cs="Segoe UI"/>
          <w:sz w:val="18"/>
          <w:szCs w:val="18"/>
        </w:rPr>
        <w:t xml:space="preserve"> In der Regel wird die Gemeinde das Kaufrecht erst nach der rechtskräftigen Festlegung des Verkehrswerts ausüben. Es sind aber auch Fälle denkbar, in welchen die Gemeinde vorher das Kaufrecht ausübt, z.B. wenn die Zehnjahresfrist abzulaufen droht.</w:t>
      </w:r>
    </w:p>
  </w:footnote>
  <w:footnote w:id="2">
    <w:p w:rsidR="00393A2B" w:rsidRPr="00EC25E6" w:rsidRDefault="00393A2B">
      <w:pPr>
        <w:pStyle w:val="Funotentext"/>
        <w:rPr>
          <w:rFonts w:ascii="Segoe UI" w:hAnsi="Segoe UI" w:cs="Segoe UI"/>
          <w:sz w:val="18"/>
          <w:szCs w:val="18"/>
        </w:rPr>
      </w:pPr>
      <w:r w:rsidRPr="00EC25E6">
        <w:rPr>
          <w:rStyle w:val="Funotenzeichen"/>
          <w:rFonts w:ascii="Segoe UI" w:hAnsi="Segoe UI" w:cs="Segoe UI"/>
          <w:sz w:val="18"/>
          <w:szCs w:val="18"/>
          <w:vertAlign w:val="baseline"/>
        </w:rPr>
        <w:footnoteRef/>
      </w:r>
      <w:r w:rsidRPr="00EC25E6">
        <w:rPr>
          <w:rFonts w:ascii="Segoe UI" w:hAnsi="Segoe UI" w:cs="Segoe UI"/>
          <w:sz w:val="18"/>
          <w:szCs w:val="18"/>
        </w:rPr>
        <w:t xml:space="preserve"> Die Nichtberücksichtigung gilt analog auch für die Verfahrensdauer bei Sondernutzungsplanverfahren.</w:t>
      </w:r>
    </w:p>
  </w:footnote>
  <w:footnote w:id="3">
    <w:p w:rsidR="00A968DD" w:rsidRPr="00393A2B" w:rsidRDefault="00B664B7">
      <w:pPr>
        <w:pStyle w:val="Funotentext"/>
        <w:rPr>
          <w:rFonts w:ascii="Segoe UI" w:hAnsi="Segoe UI" w:cs="Segoe UI"/>
        </w:rPr>
      </w:pPr>
      <w:r w:rsidRPr="00EC25E6">
        <w:rPr>
          <w:rStyle w:val="Funotenzeichen"/>
          <w:rFonts w:ascii="Segoe UI" w:hAnsi="Segoe UI" w:cs="Segoe UI"/>
          <w:sz w:val="18"/>
          <w:szCs w:val="18"/>
          <w:vertAlign w:val="baseline"/>
        </w:rPr>
        <w:footnoteRef/>
      </w:r>
      <w:r w:rsidRPr="00EC25E6">
        <w:rPr>
          <w:rFonts w:ascii="Segoe UI" w:hAnsi="Segoe UI" w:cs="Segoe UI"/>
          <w:sz w:val="18"/>
          <w:szCs w:val="18"/>
        </w:rPr>
        <w:t xml:space="preserve"> vgl. </w:t>
      </w:r>
      <w:r w:rsidR="003D5065">
        <w:rPr>
          <w:rFonts w:ascii="Segoe UI" w:hAnsi="Segoe UI" w:cs="Segoe UI"/>
          <w:sz w:val="18"/>
          <w:szCs w:val="18"/>
        </w:rPr>
        <w:t xml:space="preserve">Entscheid </w:t>
      </w:r>
      <w:bookmarkStart w:id="5" w:name="_GoBack"/>
      <w:bookmarkEnd w:id="5"/>
      <w:r w:rsidRPr="00EC25E6">
        <w:rPr>
          <w:rFonts w:ascii="Segoe UI" w:hAnsi="Segoe UI" w:cs="Segoe UI"/>
          <w:sz w:val="18"/>
          <w:szCs w:val="18"/>
        </w:rPr>
        <w:t>Überbauungsfrist/Kaufrecht</w:t>
      </w:r>
    </w:p>
  </w:footnote>
  <w:footnote w:id="4">
    <w:p w:rsidR="00E85DDE" w:rsidRPr="00F30DE4" w:rsidRDefault="00B664B7">
      <w:pPr>
        <w:pStyle w:val="Funotentext"/>
        <w:rPr>
          <w:rFonts w:ascii="Segoe UI" w:hAnsi="Segoe UI" w:cs="Segoe UI"/>
          <w:sz w:val="18"/>
          <w:szCs w:val="18"/>
        </w:rPr>
      </w:pPr>
      <w:r w:rsidRPr="00F30DE4">
        <w:rPr>
          <w:rStyle w:val="Funotenzeichen"/>
          <w:rFonts w:ascii="Segoe UI" w:hAnsi="Segoe UI" w:cs="Segoe UI"/>
          <w:sz w:val="18"/>
          <w:szCs w:val="18"/>
        </w:rPr>
        <w:footnoteRef/>
      </w:r>
      <w:r w:rsidRPr="00F30DE4">
        <w:rPr>
          <w:rFonts w:ascii="Segoe UI" w:hAnsi="Segoe UI" w:cs="Segoe UI"/>
          <w:sz w:val="18"/>
          <w:szCs w:val="18"/>
        </w:rPr>
        <w:t xml:space="preserve"> In den Fällen, in welchen von Anfang an klar ist, dass keine gütliche Einigung möglich sein wird, kann auf Einigungsgespräche verzichtet werden. </w:t>
      </w:r>
    </w:p>
  </w:footnote>
  <w:footnote w:id="5">
    <w:p w:rsidR="00535894" w:rsidRPr="00F30DE4" w:rsidRDefault="00B664B7">
      <w:pPr>
        <w:pStyle w:val="Funotentext"/>
        <w:rPr>
          <w:rFonts w:ascii="Segoe UI" w:hAnsi="Segoe UI" w:cs="Segoe UI"/>
          <w:sz w:val="18"/>
          <w:szCs w:val="18"/>
        </w:rPr>
      </w:pPr>
      <w:r w:rsidRPr="00F30DE4">
        <w:rPr>
          <w:rStyle w:val="Funotenzeichen"/>
          <w:rFonts w:ascii="Segoe UI" w:hAnsi="Segoe UI" w:cs="Segoe UI"/>
          <w:sz w:val="18"/>
          <w:szCs w:val="18"/>
        </w:rPr>
        <w:footnoteRef/>
      </w:r>
      <w:r w:rsidRPr="00F30DE4">
        <w:rPr>
          <w:rFonts w:ascii="Segoe UI" w:hAnsi="Segoe UI" w:cs="Segoe UI"/>
          <w:sz w:val="18"/>
          <w:szCs w:val="18"/>
        </w:rPr>
        <w:t xml:space="preserve"> Je nach Höhe des Kaufpreises ist vor der Ausübung des Kaufrechts noch die Zustimmung der Stimmberechtigten einzuholen. </w:t>
      </w:r>
    </w:p>
  </w:footnote>
  <w:footnote w:id="6">
    <w:p w:rsidR="006B3670" w:rsidRPr="0086536C" w:rsidRDefault="00B664B7">
      <w:pPr>
        <w:pStyle w:val="Funotentext"/>
        <w:rPr>
          <w:sz w:val="20"/>
          <w:szCs w:val="20"/>
        </w:rPr>
      </w:pPr>
      <w:r w:rsidRPr="00F30DE4">
        <w:rPr>
          <w:rStyle w:val="Funotenzeichen"/>
          <w:rFonts w:ascii="Segoe UI" w:hAnsi="Segoe UI" w:cs="Segoe UI"/>
          <w:sz w:val="18"/>
          <w:szCs w:val="18"/>
        </w:rPr>
        <w:footnoteRef/>
      </w:r>
      <w:r w:rsidRPr="00F30DE4">
        <w:rPr>
          <w:rFonts w:ascii="Segoe UI" w:hAnsi="Segoe UI" w:cs="Segoe UI"/>
          <w:sz w:val="18"/>
          <w:szCs w:val="18"/>
        </w:rPr>
        <w:t xml:space="preserve"> Die Gemeinde hat den Verkehrswert der Grundeigentümerin/dem Grundeigentümer zu bezahlen.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E87" w:rsidRDefault="003D5065">
    <w:pPr>
      <w:spacing w:line="20" w:lineRule="exact"/>
      <w:rPr>
        <w:sz w:val="2"/>
        <w:szCs w:val="2"/>
      </w:rPr>
    </w:pPr>
  </w:p>
  <w:p w:rsidR="003D3E87" w:rsidRPr="00473DA5" w:rsidRDefault="00B664B7">
    <w:pPr>
      <w:rPr>
        <w:color w:val="000000"/>
        <w:sz w:val="2"/>
        <w:szCs w:val="2"/>
      </w:rPr>
    </w:pPr>
    <w:r>
      <w: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347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503D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1E6B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F251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9A2C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B2B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66F7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BAC36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BE55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8A2F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563FB"/>
    <w:multiLevelType w:val="hybridMultilevel"/>
    <w:tmpl w:val="B1348F40"/>
    <w:lvl w:ilvl="0" w:tplc="E1B20BDC">
      <w:numFmt w:val="bullet"/>
      <w:lvlText w:val="-"/>
      <w:lvlJc w:val="left"/>
      <w:pPr>
        <w:ind w:left="720" w:hanging="360"/>
      </w:pPr>
      <w:rPr>
        <w:rFonts w:ascii="Arial" w:eastAsiaTheme="minorHAnsi" w:hAnsi="Arial" w:cs="Arial" w:hint="default"/>
      </w:rPr>
    </w:lvl>
    <w:lvl w:ilvl="1" w:tplc="6F349762" w:tentative="1">
      <w:start w:val="1"/>
      <w:numFmt w:val="bullet"/>
      <w:lvlText w:val="o"/>
      <w:lvlJc w:val="left"/>
      <w:pPr>
        <w:ind w:left="1440" w:hanging="360"/>
      </w:pPr>
      <w:rPr>
        <w:rFonts w:ascii="Courier New" w:hAnsi="Courier New" w:cs="Courier New" w:hint="default"/>
      </w:rPr>
    </w:lvl>
    <w:lvl w:ilvl="2" w:tplc="F5AC52CA" w:tentative="1">
      <w:start w:val="1"/>
      <w:numFmt w:val="bullet"/>
      <w:lvlText w:val=""/>
      <w:lvlJc w:val="left"/>
      <w:pPr>
        <w:ind w:left="2160" w:hanging="360"/>
      </w:pPr>
      <w:rPr>
        <w:rFonts w:ascii="Wingdings" w:hAnsi="Wingdings" w:hint="default"/>
      </w:rPr>
    </w:lvl>
    <w:lvl w:ilvl="3" w:tplc="7B06F7A8" w:tentative="1">
      <w:start w:val="1"/>
      <w:numFmt w:val="bullet"/>
      <w:lvlText w:val=""/>
      <w:lvlJc w:val="left"/>
      <w:pPr>
        <w:ind w:left="2880" w:hanging="360"/>
      </w:pPr>
      <w:rPr>
        <w:rFonts w:ascii="Symbol" w:hAnsi="Symbol" w:hint="default"/>
      </w:rPr>
    </w:lvl>
    <w:lvl w:ilvl="4" w:tplc="87206A84" w:tentative="1">
      <w:start w:val="1"/>
      <w:numFmt w:val="bullet"/>
      <w:lvlText w:val="o"/>
      <w:lvlJc w:val="left"/>
      <w:pPr>
        <w:ind w:left="3600" w:hanging="360"/>
      </w:pPr>
      <w:rPr>
        <w:rFonts w:ascii="Courier New" w:hAnsi="Courier New" w:cs="Courier New" w:hint="default"/>
      </w:rPr>
    </w:lvl>
    <w:lvl w:ilvl="5" w:tplc="AE40633C" w:tentative="1">
      <w:start w:val="1"/>
      <w:numFmt w:val="bullet"/>
      <w:lvlText w:val=""/>
      <w:lvlJc w:val="left"/>
      <w:pPr>
        <w:ind w:left="4320" w:hanging="360"/>
      </w:pPr>
      <w:rPr>
        <w:rFonts w:ascii="Wingdings" w:hAnsi="Wingdings" w:hint="default"/>
      </w:rPr>
    </w:lvl>
    <w:lvl w:ilvl="6" w:tplc="52D63DDE" w:tentative="1">
      <w:start w:val="1"/>
      <w:numFmt w:val="bullet"/>
      <w:lvlText w:val=""/>
      <w:lvlJc w:val="left"/>
      <w:pPr>
        <w:ind w:left="5040" w:hanging="360"/>
      </w:pPr>
      <w:rPr>
        <w:rFonts w:ascii="Symbol" w:hAnsi="Symbol" w:hint="default"/>
      </w:rPr>
    </w:lvl>
    <w:lvl w:ilvl="7" w:tplc="ED58034E" w:tentative="1">
      <w:start w:val="1"/>
      <w:numFmt w:val="bullet"/>
      <w:lvlText w:val="o"/>
      <w:lvlJc w:val="left"/>
      <w:pPr>
        <w:ind w:left="5760" w:hanging="360"/>
      </w:pPr>
      <w:rPr>
        <w:rFonts w:ascii="Courier New" w:hAnsi="Courier New" w:cs="Courier New" w:hint="default"/>
      </w:rPr>
    </w:lvl>
    <w:lvl w:ilvl="8" w:tplc="07F81F52" w:tentative="1">
      <w:start w:val="1"/>
      <w:numFmt w:val="bullet"/>
      <w:lvlText w:val=""/>
      <w:lvlJc w:val="left"/>
      <w:pPr>
        <w:ind w:left="6480" w:hanging="360"/>
      </w:pPr>
      <w:rPr>
        <w:rFonts w:ascii="Wingdings" w:hAnsi="Wingdings" w:hint="default"/>
      </w:rPr>
    </w:lvl>
  </w:abstractNum>
  <w:abstractNum w:abstractNumId="11" w15:restartNumberingAfterBreak="0">
    <w:nsid w:val="0EE479E5"/>
    <w:multiLevelType w:val="multilevel"/>
    <w:tmpl w:val="69B25CF4"/>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12" w15:restartNumberingAfterBreak="0">
    <w:nsid w:val="1022125D"/>
    <w:multiLevelType w:val="multilevel"/>
    <w:tmpl w:val="63785862"/>
    <w:lvl w:ilvl="0">
      <w:start w:val="1"/>
      <w:numFmt w:val="bullet"/>
      <w:pStyle w:val="ListWithCheckboxes"/>
      <w:lvlText w:val="□"/>
      <w:lvlJc w:val="left"/>
      <w:pPr>
        <w:ind w:left="360" w:hanging="360"/>
      </w:pPr>
      <w:rPr>
        <w:rFonts w:ascii="Arial" w:hAnsi="Arial" w:hint="default"/>
        <w:color w:val="auto"/>
        <w:sz w:val="22"/>
      </w:rPr>
    </w:lvl>
    <w:lvl w:ilvl="1">
      <w:start w:val="1"/>
      <w:numFmt w:val="bullet"/>
      <w:lvlText w:val="□"/>
      <w:lvlJc w:val="left"/>
      <w:pPr>
        <w:ind w:left="720" w:hanging="360"/>
      </w:pPr>
      <w:rPr>
        <w:rFonts w:ascii="Arial" w:hAnsi="Arial" w:hint="default"/>
        <w:color w:val="auto"/>
        <w:sz w:val="22"/>
      </w:rPr>
    </w:lvl>
    <w:lvl w:ilvl="2">
      <w:start w:val="1"/>
      <w:numFmt w:val="bullet"/>
      <w:lvlText w:val="□"/>
      <w:lvlJc w:val="left"/>
      <w:pPr>
        <w:ind w:left="1080" w:hanging="360"/>
      </w:pPr>
      <w:rPr>
        <w:rFonts w:ascii="Arial" w:hAnsi="Arial" w:hint="default"/>
        <w:color w:val="auto"/>
        <w:sz w:val="22"/>
      </w:rPr>
    </w:lvl>
    <w:lvl w:ilvl="3">
      <w:start w:val="1"/>
      <w:numFmt w:val="bullet"/>
      <w:lvlText w:val="□"/>
      <w:lvlJc w:val="left"/>
      <w:pPr>
        <w:ind w:left="1440" w:hanging="360"/>
      </w:pPr>
      <w:rPr>
        <w:rFonts w:ascii="Arial" w:hAnsi="Arial" w:hint="default"/>
        <w:color w:val="auto"/>
        <w:sz w:val="22"/>
      </w:rPr>
    </w:lvl>
    <w:lvl w:ilvl="4">
      <w:start w:val="1"/>
      <w:numFmt w:val="bullet"/>
      <w:lvlText w:val="□"/>
      <w:lvlJc w:val="left"/>
      <w:pPr>
        <w:ind w:left="1800" w:hanging="360"/>
      </w:pPr>
      <w:rPr>
        <w:rFonts w:ascii="Arial" w:hAnsi="Arial" w:hint="default"/>
        <w:color w:val="auto"/>
        <w:sz w:val="22"/>
      </w:rPr>
    </w:lvl>
    <w:lvl w:ilvl="5">
      <w:start w:val="1"/>
      <w:numFmt w:val="bullet"/>
      <w:lvlText w:val="□"/>
      <w:lvlJc w:val="left"/>
      <w:pPr>
        <w:ind w:left="2160" w:hanging="360"/>
      </w:pPr>
      <w:rPr>
        <w:rFonts w:ascii="Arial" w:hAnsi="Arial" w:hint="default"/>
        <w:color w:val="auto"/>
        <w:sz w:val="22"/>
      </w:rPr>
    </w:lvl>
    <w:lvl w:ilvl="6">
      <w:start w:val="1"/>
      <w:numFmt w:val="bullet"/>
      <w:lvlText w:val="□"/>
      <w:lvlJc w:val="left"/>
      <w:pPr>
        <w:ind w:left="2520" w:hanging="360"/>
      </w:pPr>
      <w:rPr>
        <w:rFonts w:ascii="Arial" w:hAnsi="Arial" w:hint="default"/>
        <w:color w:val="auto"/>
        <w:sz w:val="22"/>
      </w:rPr>
    </w:lvl>
    <w:lvl w:ilvl="7">
      <w:start w:val="1"/>
      <w:numFmt w:val="bullet"/>
      <w:lvlText w:val="□"/>
      <w:lvlJc w:val="left"/>
      <w:pPr>
        <w:ind w:left="2880" w:hanging="360"/>
      </w:pPr>
      <w:rPr>
        <w:rFonts w:ascii="Arial" w:hAnsi="Arial" w:hint="default"/>
        <w:color w:val="auto"/>
        <w:sz w:val="22"/>
      </w:rPr>
    </w:lvl>
    <w:lvl w:ilvl="8">
      <w:start w:val="1"/>
      <w:numFmt w:val="bullet"/>
      <w:lvlText w:val="□"/>
      <w:lvlJc w:val="left"/>
      <w:pPr>
        <w:ind w:left="3240" w:hanging="360"/>
      </w:pPr>
      <w:rPr>
        <w:rFonts w:ascii="Arial" w:hAnsi="Arial" w:hint="default"/>
        <w:color w:val="auto"/>
        <w:sz w:val="22"/>
      </w:rPr>
    </w:lvl>
  </w:abstractNum>
  <w:abstractNum w:abstractNumId="13" w15:restartNumberingAfterBreak="0">
    <w:nsid w:val="1BBD6337"/>
    <w:multiLevelType w:val="hybridMultilevel"/>
    <w:tmpl w:val="0AEC8020"/>
    <w:lvl w:ilvl="0" w:tplc="51907036">
      <w:start w:val="1"/>
      <w:numFmt w:val="decimal"/>
      <w:lvlText w:val="%1."/>
      <w:lvlJc w:val="left"/>
      <w:pPr>
        <w:ind w:left="720" w:hanging="360"/>
      </w:pPr>
      <w:rPr>
        <w:rFonts w:hint="default"/>
      </w:rPr>
    </w:lvl>
    <w:lvl w:ilvl="1" w:tplc="207A726C" w:tentative="1">
      <w:start w:val="1"/>
      <w:numFmt w:val="lowerLetter"/>
      <w:lvlText w:val="%2."/>
      <w:lvlJc w:val="left"/>
      <w:pPr>
        <w:ind w:left="1440" w:hanging="360"/>
      </w:pPr>
    </w:lvl>
    <w:lvl w:ilvl="2" w:tplc="00D2DC42" w:tentative="1">
      <w:start w:val="1"/>
      <w:numFmt w:val="lowerRoman"/>
      <w:lvlText w:val="%3."/>
      <w:lvlJc w:val="right"/>
      <w:pPr>
        <w:ind w:left="2160" w:hanging="180"/>
      </w:pPr>
    </w:lvl>
    <w:lvl w:ilvl="3" w:tplc="8C74C29A" w:tentative="1">
      <w:start w:val="1"/>
      <w:numFmt w:val="decimal"/>
      <w:lvlText w:val="%4."/>
      <w:lvlJc w:val="left"/>
      <w:pPr>
        <w:ind w:left="2880" w:hanging="360"/>
      </w:pPr>
    </w:lvl>
    <w:lvl w:ilvl="4" w:tplc="1D2EC08E" w:tentative="1">
      <w:start w:val="1"/>
      <w:numFmt w:val="lowerLetter"/>
      <w:lvlText w:val="%5."/>
      <w:lvlJc w:val="left"/>
      <w:pPr>
        <w:ind w:left="3600" w:hanging="360"/>
      </w:pPr>
    </w:lvl>
    <w:lvl w:ilvl="5" w:tplc="9A90FC9A" w:tentative="1">
      <w:start w:val="1"/>
      <w:numFmt w:val="lowerRoman"/>
      <w:lvlText w:val="%6."/>
      <w:lvlJc w:val="right"/>
      <w:pPr>
        <w:ind w:left="4320" w:hanging="180"/>
      </w:pPr>
    </w:lvl>
    <w:lvl w:ilvl="6" w:tplc="425631FA" w:tentative="1">
      <w:start w:val="1"/>
      <w:numFmt w:val="decimal"/>
      <w:lvlText w:val="%7."/>
      <w:lvlJc w:val="left"/>
      <w:pPr>
        <w:ind w:left="5040" w:hanging="360"/>
      </w:pPr>
    </w:lvl>
    <w:lvl w:ilvl="7" w:tplc="A2705184" w:tentative="1">
      <w:start w:val="1"/>
      <w:numFmt w:val="lowerLetter"/>
      <w:lvlText w:val="%8."/>
      <w:lvlJc w:val="left"/>
      <w:pPr>
        <w:ind w:left="5760" w:hanging="360"/>
      </w:pPr>
    </w:lvl>
    <w:lvl w:ilvl="8" w:tplc="B88EBA78" w:tentative="1">
      <w:start w:val="1"/>
      <w:numFmt w:val="lowerRoman"/>
      <w:lvlText w:val="%9."/>
      <w:lvlJc w:val="right"/>
      <w:pPr>
        <w:ind w:left="6480" w:hanging="180"/>
      </w:pPr>
    </w:lvl>
  </w:abstractNum>
  <w:abstractNum w:abstractNumId="14" w15:restartNumberingAfterBreak="0">
    <w:nsid w:val="1E8C1B6A"/>
    <w:multiLevelType w:val="multilevel"/>
    <w:tmpl w:val="352098EC"/>
    <w:lvl w:ilvl="0">
      <w:start w:val="1"/>
      <w:numFmt w:val="decimal"/>
      <w:lvlText w:val="%1."/>
      <w:lvlJc w:val="left"/>
      <w:pPr>
        <w:tabs>
          <w:tab w:val="num" w:pos="425"/>
        </w:tabs>
        <w:ind w:left="425"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Text w:val="%1.%2.%3."/>
      <w:lvlJc w:val="left"/>
      <w:pPr>
        <w:tabs>
          <w:tab w:val="num" w:pos="1701"/>
        </w:tabs>
        <w:ind w:left="1701" w:hanging="709"/>
      </w:pPr>
      <w:rPr>
        <w:rFonts w:ascii="Arial" w:hAnsi="Arial" w:hint="default"/>
        <w:b w:val="0"/>
        <w:i w:val="0"/>
        <w:color w:val="auto"/>
        <w:kern w:val="10"/>
        <w:sz w:val="22"/>
        <w:u w:val="none"/>
      </w:rPr>
    </w:lvl>
    <w:lvl w:ilvl="3">
      <w:start w:val="1"/>
      <w:numFmt w:val="decimal"/>
      <w:lvlText w:val="%1.%2.%3.%4."/>
      <w:lvlJc w:val="left"/>
      <w:pPr>
        <w:tabs>
          <w:tab w:val="num" w:pos="2693"/>
        </w:tabs>
        <w:ind w:left="2693" w:hanging="992"/>
      </w:pPr>
      <w:rPr>
        <w:rFonts w:hint="default"/>
      </w:rPr>
    </w:lvl>
    <w:lvl w:ilvl="4">
      <w:start w:val="1"/>
      <w:numFmt w:val="decimal"/>
      <w:lvlText w:val="%1.%2.%3.%4.%5."/>
      <w:lvlJc w:val="left"/>
      <w:pPr>
        <w:tabs>
          <w:tab w:val="num" w:pos="3827"/>
        </w:tabs>
        <w:ind w:left="3827" w:hanging="1134"/>
      </w:pPr>
      <w:rPr>
        <w:rFonts w:hint="default"/>
      </w:rPr>
    </w:lvl>
    <w:lvl w:ilvl="5">
      <w:start w:val="1"/>
      <w:numFmt w:val="decimal"/>
      <w:lvlText w:val="%1.%2.%3.%4.%5.%6."/>
      <w:lvlJc w:val="left"/>
      <w:pPr>
        <w:tabs>
          <w:tab w:val="num" w:pos="5103"/>
        </w:tabs>
        <w:ind w:left="5103" w:hanging="1276"/>
      </w:pPr>
      <w:rPr>
        <w:rFonts w:hint="default"/>
      </w:rPr>
    </w:lvl>
    <w:lvl w:ilvl="6">
      <w:start w:val="1"/>
      <w:numFmt w:val="decimal"/>
      <w:lvlText w:val="%1.%2.%3.%4.%5.%6.%7."/>
      <w:lvlJc w:val="left"/>
      <w:pPr>
        <w:tabs>
          <w:tab w:val="num" w:pos="6521"/>
        </w:tabs>
        <w:ind w:left="6521" w:hanging="1418"/>
      </w:pPr>
      <w:rPr>
        <w:rFonts w:hint="default"/>
      </w:rPr>
    </w:lvl>
    <w:lvl w:ilvl="7">
      <w:start w:val="1"/>
      <w:numFmt w:val="decimal"/>
      <w:lvlText w:val="%1.%2.%3.%4.%5.%6.%7.%8."/>
      <w:lvlJc w:val="left"/>
      <w:pPr>
        <w:tabs>
          <w:tab w:val="num" w:pos="8222"/>
        </w:tabs>
        <w:ind w:left="8222" w:hanging="1701"/>
      </w:pPr>
      <w:rPr>
        <w:rFonts w:hint="default"/>
      </w:rPr>
    </w:lvl>
    <w:lvl w:ilvl="8">
      <w:start w:val="1"/>
      <w:numFmt w:val="decimal"/>
      <w:lvlText w:val="%1.%2.%3.%4.%5.%6.%7.%8.%9."/>
      <w:lvlJc w:val="left"/>
      <w:pPr>
        <w:ind w:left="4320" w:firstLine="3902"/>
      </w:pPr>
      <w:rPr>
        <w:rFonts w:hint="default"/>
      </w:rPr>
    </w:lvl>
  </w:abstractNum>
  <w:abstractNum w:abstractNumId="15" w15:restartNumberingAfterBreak="0">
    <w:nsid w:val="2A5114C5"/>
    <w:multiLevelType w:val="hybridMultilevel"/>
    <w:tmpl w:val="8C4CBD56"/>
    <w:lvl w:ilvl="0" w:tplc="0807000F">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A861378"/>
    <w:multiLevelType w:val="multilevel"/>
    <w:tmpl w:val="C3CABAA4"/>
    <w:lvl w:ilvl="0">
      <w:start w:val="1"/>
      <w:numFmt w:val="decimal"/>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position w:val="0"/>
        <w:u w:val="none"/>
        <w:effect w:val="none"/>
        <w:vertAlign w:val="baseline"/>
        <w:specVanish w:val="0"/>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7" w15:restartNumberingAfterBreak="0">
    <w:nsid w:val="3175109E"/>
    <w:multiLevelType w:val="multilevel"/>
    <w:tmpl w:val="88D26560"/>
    <w:lvl w:ilvl="0">
      <w:start w:val="1"/>
      <w:numFmt w:val="decimal"/>
      <w:lvlText w:val="%1."/>
      <w:lvlJc w:val="left"/>
      <w:pPr>
        <w:tabs>
          <w:tab w:val="num" w:pos="425"/>
        </w:tabs>
        <w:ind w:left="425" w:hanging="425"/>
      </w:pPr>
      <w:rPr>
        <w:rFonts w:ascii="Arial" w:hAnsi="Arial" w:hint="default"/>
        <w:b w:val="0"/>
        <w:i w:val="0"/>
        <w:color w:val="auto"/>
        <w:kern w:val="10"/>
        <w:sz w:val="22"/>
        <w:u w:val="none"/>
      </w:rPr>
    </w:lvl>
    <w:lvl w:ilvl="1">
      <w:start w:val="1"/>
      <w:numFmt w:val="decimal"/>
      <w:lvlRestart w:val="0"/>
      <w:lvlText w:val="%1.%2."/>
      <w:lvlJc w:val="left"/>
      <w:pPr>
        <w:tabs>
          <w:tab w:val="num" w:pos="992"/>
        </w:tabs>
        <w:ind w:left="992" w:hanging="567"/>
      </w:pPr>
      <w:rPr>
        <w:rFonts w:ascii="Arial" w:hAnsi="Arial" w:hint="default"/>
        <w:b w:val="0"/>
        <w:i w:val="0"/>
        <w:color w:val="auto"/>
        <w:kern w:val="10"/>
        <w:sz w:val="22"/>
        <w:u w:val="none"/>
      </w:rPr>
    </w:lvl>
    <w:lvl w:ilvl="2">
      <w:start w:val="1"/>
      <w:numFmt w:val="decimal"/>
      <w:lvlRestart w:val="0"/>
      <w:lvlText w:val="%1.%2.%3."/>
      <w:lvlJc w:val="left"/>
      <w:pPr>
        <w:tabs>
          <w:tab w:val="num" w:pos="1701"/>
        </w:tabs>
        <w:ind w:left="1701" w:hanging="709"/>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18" w15:restartNumberingAfterBreak="0">
    <w:nsid w:val="34474D71"/>
    <w:multiLevelType w:val="hybridMultilevel"/>
    <w:tmpl w:val="555AD2F6"/>
    <w:lvl w:ilvl="0" w:tplc="D5768620">
      <w:start w:val="1"/>
      <w:numFmt w:val="decimal"/>
      <w:lvlText w:val="%1."/>
      <w:lvlJc w:val="left"/>
      <w:pPr>
        <w:ind w:left="720" w:hanging="360"/>
      </w:pPr>
      <w:rPr>
        <w:rFonts w:hint="default"/>
      </w:rPr>
    </w:lvl>
    <w:lvl w:ilvl="1" w:tplc="0186D994" w:tentative="1">
      <w:start w:val="1"/>
      <w:numFmt w:val="lowerLetter"/>
      <w:lvlText w:val="%2."/>
      <w:lvlJc w:val="left"/>
      <w:pPr>
        <w:ind w:left="1440" w:hanging="360"/>
      </w:pPr>
    </w:lvl>
    <w:lvl w:ilvl="2" w:tplc="BB044046" w:tentative="1">
      <w:start w:val="1"/>
      <w:numFmt w:val="lowerRoman"/>
      <w:lvlText w:val="%3."/>
      <w:lvlJc w:val="right"/>
      <w:pPr>
        <w:ind w:left="2160" w:hanging="180"/>
      </w:pPr>
    </w:lvl>
    <w:lvl w:ilvl="3" w:tplc="1A92A0CC" w:tentative="1">
      <w:start w:val="1"/>
      <w:numFmt w:val="decimal"/>
      <w:lvlText w:val="%4."/>
      <w:lvlJc w:val="left"/>
      <w:pPr>
        <w:ind w:left="2880" w:hanging="360"/>
      </w:pPr>
    </w:lvl>
    <w:lvl w:ilvl="4" w:tplc="2DCC4650" w:tentative="1">
      <w:start w:val="1"/>
      <w:numFmt w:val="lowerLetter"/>
      <w:lvlText w:val="%5."/>
      <w:lvlJc w:val="left"/>
      <w:pPr>
        <w:ind w:left="3600" w:hanging="360"/>
      </w:pPr>
    </w:lvl>
    <w:lvl w:ilvl="5" w:tplc="D7DA530C" w:tentative="1">
      <w:start w:val="1"/>
      <w:numFmt w:val="lowerRoman"/>
      <w:lvlText w:val="%6."/>
      <w:lvlJc w:val="right"/>
      <w:pPr>
        <w:ind w:left="4320" w:hanging="180"/>
      </w:pPr>
    </w:lvl>
    <w:lvl w:ilvl="6" w:tplc="684CAE3C" w:tentative="1">
      <w:start w:val="1"/>
      <w:numFmt w:val="decimal"/>
      <w:lvlText w:val="%7."/>
      <w:lvlJc w:val="left"/>
      <w:pPr>
        <w:ind w:left="5040" w:hanging="360"/>
      </w:pPr>
    </w:lvl>
    <w:lvl w:ilvl="7" w:tplc="D9FAE8E6" w:tentative="1">
      <w:start w:val="1"/>
      <w:numFmt w:val="lowerLetter"/>
      <w:lvlText w:val="%8."/>
      <w:lvlJc w:val="left"/>
      <w:pPr>
        <w:ind w:left="5760" w:hanging="360"/>
      </w:pPr>
    </w:lvl>
    <w:lvl w:ilvl="8" w:tplc="75940C7E" w:tentative="1">
      <w:start w:val="1"/>
      <w:numFmt w:val="lowerRoman"/>
      <w:lvlText w:val="%9."/>
      <w:lvlJc w:val="right"/>
      <w:pPr>
        <w:ind w:left="6480" w:hanging="180"/>
      </w:pPr>
    </w:lvl>
  </w:abstractNum>
  <w:abstractNum w:abstractNumId="19" w15:restartNumberingAfterBreak="0">
    <w:nsid w:val="37F62455"/>
    <w:multiLevelType w:val="multilevel"/>
    <w:tmpl w:val="6C3A467A"/>
    <w:lvl w:ilvl="0">
      <w:start w:val="1"/>
      <w:numFmt w:val="bullet"/>
      <w:lvlText w:val="□"/>
      <w:lvlJc w:val="left"/>
      <w:pPr>
        <w:tabs>
          <w:tab w:val="num" w:pos="360"/>
        </w:tabs>
        <w:ind w:left="360" w:hanging="360"/>
      </w:pPr>
      <w:rPr>
        <w:rFonts w:ascii="Arial" w:hAnsi="Arial"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20" w15:restartNumberingAfterBreak="0">
    <w:nsid w:val="3A05210B"/>
    <w:multiLevelType w:val="multilevel"/>
    <w:tmpl w:val="AD2ACB22"/>
    <w:lvl w:ilvl="0">
      <w:start w:val="1"/>
      <w:numFmt w:val="lowerLetter"/>
      <w:pStyle w:val="ListWithLetters"/>
      <w:lvlText w:val="%1)"/>
      <w:lvlJc w:val="left"/>
      <w:pPr>
        <w:ind w:left="360" w:hanging="360"/>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21" w15:restartNumberingAfterBreak="0">
    <w:nsid w:val="3ABB4DAF"/>
    <w:multiLevelType w:val="hybridMultilevel"/>
    <w:tmpl w:val="338001A0"/>
    <w:lvl w:ilvl="0" w:tplc="2108A56E">
      <w:numFmt w:val="bullet"/>
      <w:lvlText w:val="-"/>
      <w:lvlJc w:val="left"/>
      <w:pPr>
        <w:ind w:left="720" w:hanging="360"/>
      </w:pPr>
      <w:rPr>
        <w:rFonts w:ascii="Arial" w:eastAsia="Calibri" w:hAnsi="Arial" w:cs="Arial" w:hint="default"/>
      </w:rPr>
    </w:lvl>
    <w:lvl w:ilvl="1" w:tplc="1A48B326">
      <w:start w:val="1"/>
      <w:numFmt w:val="bullet"/>
      <w:lvlText w:val="o"/>
      <w:lvlJc w:val="left"/>
      <w:pPr>
        <w:ind w:left="1440" w:hanging="360"/>
      </w:pPr>
      <w:rPr>
        <w:rFonts w:ascii="Courier New" w:hAnsi="Courier New" w:cs="Courier New" w:hint="default"/>
      </w:rPr>
    </w:lvl>
    <w:lvl w:ilvl="2" w:tplc="3418F148">
      <w:start w:val="1"/>
      <w:numFmt w:val="bullet"/>
      <w:lvlText w:val=""/>
      <w:lvlJc w:val="left"/>
      <w:pPr>
        <w:ind w:left="2160" w:hanging="360"/>
      </w:pPr>
      <w:rPr>
        <w:rFonts w:ascii="Wingdings" w:hAnsi="Wingdings" w:hint="default"/>
      </w:rPr>
    </w:lvl>
    <w:lvl w:ilvl="3" w:tplc="16D2EA94">
      <w:start w:val="1"/>
      <w:numFmt w:val="bullet"/>
      <w:lvlText w:val=""/>
      <w:lvlJc w:val="left"/>
      <w:pPr>
        <w:ind w:left="2880" w:hanging="360"/>
      </w:pPr>
      <w:rPr>
        <w:rFonts w:ascii="Symbol" w:hAnsi="Symbol" w:hint="default"/>
      </w:rPr>
    </w:lvl>
    <w:lvl w:ilvl="4" w:tplc="E392E378">
      <w:start w:val="1"/>
      <w:numFmt w:val="bullet"/>
      <w:lvlText w:val="o"/>
      <w:lvlJc w:val="left"/>
      <w:pPr>
        <w:ind w:left="3600" w:hanging="360"/>
      </w:pPr>
      <w:rPr>
        <w:rFonts w:ascii="Courier New" w:hAnsi="Courier New" w:cs="Courier New" w:hint="default"/>
      </w:rPr>
    </w:lvl>
    <w:lvl w:ilvl="5" w:tplc="0CB4DB76">
      <w:start w:val="1"/>
      <w:numFmt w:val="bullet"/>
      <w:lvlText w:val=""/>
      <w:lvlJc w:val="left"/>
      <w:pPr>
        <w:ind w:left="4320" w:hanging="360"/>
      </w:pPr>
      <w:rPr>
        <w:rFonts w:ascii="Wingdings" w:hAnsi="Wingdings" w:hint="default"/>
      </w:rPr>
    </w:lvl>
    <w:lvl w:ilvl="6" w:tplc="01C0633C">
      <w:start w:val="1"/>
      <w:numFmt w:val="bullet"/>
      <w:lvlText w:val=""/>
      <w:lvlJc w:val="left"/>
      <w:pPr>
        <w:ind w:left="5040" w:hanging="360"/>
      </w:pPr>
      <w:rPr>
        <w:rFonts w:ascii="Symbol" w:hAnsi="Symbol" w:hint="default"/>
      </w:rPr>
    </w:lvl>
    <w:lvl w:ilvl="7" w:tplc="5C221340">
      <w:start w:val="1"/>
      <w:numFmt w:val="bullet"/>
      <w:lvlText w:val="o"/>
      <w:lvlJc w:val="left"/>
      <w:pPr>
        <w:ind w:left="5760" w:hanging="360"/>
      </w:pPr>
      <w:rPr>
        <w:rFonts w:ascii="Courier New" w:hAnsi="Courier New" w:cs="Courier New" w:hint="default"/>
      </w:rPr>
    </w:lvl>
    <w:lvl w:ilvl="8" w:tplc="DF847750">
      <w:start w:val="1"/>
      <w:numFmt w:val="bullet"/>
      <w:lvlText w:val=""/>
      <w:lvlJc w:val="left"/>
      <w:pPr>
        <w:ind w:left="6480" w:hanging="360"/>
      </w:pPr>
      <w:rPr>
        <w:rFonts w:ascii="Wingdings" w:hAnsi="Wingdings" w:hint="default"/>
      </w:rPr>
    </w:lvl>
  </w:abstractNum>
  <w:abstractNum w:abstractNumId="22" w15:restartNumberingAfterBreak="0">
    <w:nsid w:val="3BAA2F24"/>
    <w:multiLevelType w:val="hybridMultilevel"/>
    <w:tmpl w:val="CA9C5874"/>
    <w:lvl w:ilvl="0" w:tplc="C85056C8">
      <w:start w:val="1"/>
      <w:numFmt w:val="decimal"/>
      <w:pStyle w:val="ListWithNumbers"/>
      <w:lvlText w:val="%1."/>
      <w:lvlJc w:val="left"/>
      <w:pPr>
        <w:ind w:left="425" w:hanging="425"/>
      </w:pPr>
      <w:rPr>
        <w:rFonts w:hint="default"/>
      </w:rPr>
    </w:lvl>
    <w:lvl w:ilvl="1" w:tplc="8CBCA58C" w:tentative="1">
      <w:start w:val="1"/>
      <w:numFmt w:val="lowerLetter"/>
      <w:lvlText w:val="%2."/>
      <w:lvlJc w:val="left"/>
      <w:pPr>
        <w:ind w:left="1440" w:hanging="360"/>
      </w:pPr>
    </w:lvl>
    <w:lvl w:ilvl="2" w:tplc="5ED8E4EA" w:tentative="1">
      <w:start w:val="1"/>
      <w:numFmt w:val="lowerRoman"/>
      <w:lvlText w:val="%3."/>
      <w:lvlJc w:val="right"/>
      <w:pPr>
        <w:ind w:left="2160" w:hanging="180"/>
      </w:pPr>
    </w:lvl>
    <w:lvl w:ilvl="3" w:tplc="9FBA2DD2" w:tentative="1">
      <w:start w:val="1"/>
      <w:numFmt w:val="decimal"/>
      <w:lvlText w:val="%4."/>
      <w:lvlJc w:val="left"/>
      <w:pPr>
        <w:ind w:left="2880" w:hanging="360"/>
      </w:pPr>
    </w:lvl>
    <w:lvl w:ilvl="4" w:tplc="282A1CBE" w:tentative="1">
      <w:start w:val="1"/>
      <w:numFmt w:val="lowerLetter"/>
      <w:lvlText w:val="%5."/>
      <w:lvlJc w:val="left"/>
      <w:pPr>
        <w:ind w:left="3600" w:hanging="360"/>
      </w:pPr>
    </w:lvl>
    <w:lvl w:ilvl="5" w:tplc="EE68C6F4" w:tentative="1">
      <w:start w:val="1"/>
      <w:numFmt w:val="lowerRoman"/>
      <w:lvlText w:val="%6."/>
      <w:lvlJc w:val="right"/>
      <w:pPr>
        <w:ind w:left="4320" w:hanging="180"/>
      </w:pPr>
    </w:lvl>
    <w:lvl w:ilvl="6" w:tplc="13B66AC6" w:tentative="1">
      <w:start w:val="1"/>
      <w:numFmt w:val="decimal"/>
      <w:lvlText w:val="%7."/>
      <w:lvlJc w:val="left"/>
      <w:pPr>
        <w:ind w:left="5040" w:hanging="360"/>
      </w:pPr>
    </w:lvl>
    <w:lvl w:ilvl="7" w:tplc="C372735E" w:tentative="1">
      <w:start w:val="1"/>
      <w:numFmt w:val="lowerLetter"/>
      <w:lvlText w:val="%8."/>
      <w:lvlJc w:val="left"/>
      <w:pPr>
        <w:ind w:left="5760" w:hanging="360"/>
      </w:pPr>
    </w:lvl>
    <w:lvl w:ilvl="8" w:tplc="5D24B0E6" w:tentative="1">
      <w:start w:val="1"/>
      <w:numFmt w:val="lowerRoman"/>
      <w:lvlText w:val="%9."/>
      <w:lvlJc w:val="right"/>
      <w:pPr>
        <w:ind w:left="6480" w:hanging="180"/>
      </w:pPr>
    </w:lvl>
  </w:abstractNum>
  <w:abstractNum w:abstractNumId="23" w15:restartNumberingAfterBreak="0">
    <w:nsid w:val="3D122A9B"/>
    <w:multiLevelType w:val="multilevel"/>
    <w:tmpl w:val="0C52EC1E"/>
    <w:lvl w:ilvl="0">
      <w:start w:val="1"/>
      <w:numFmt w:val="bullet"/>
      <w:pStyle w:val="ListWithSymbols"/>
      <w:lvlText w:val="-"/>
      <w:lvlJc w:val="left"/>
      <w:pPr>
        <w:tabs>
          <w:tab w:val="num" w:pos="425"/>
        </w:tabs>
        <w:ind w:left="425" w:hanging="425"/>
      </w:pPr>
      <w:rPr>
        <w:rFonts w:ascii="Arial" w:hAnsi="Arial" w:hint="default"/>
      </w:rPr>
    </w:lvl>
    <w:lvl w:ilvl="1">
      <w:start w:val="1"/>
      <w:numFmt w:val="bullet"/>
      <w:lvlText w:val="-"/>
      <w:lvlJc w:val="left"/>
      <w:pPr>
        <w:tabs>
          <w:tab w:val="num" w:pos="851"/>
        </w:tabs>
        <w:ind w:left="851" w:hanging="426"/>
      </w:pPr>
      <w:rPr>
        <w:rFonts w:ascii="Arial" w:hAnsi="Arial" w:hint="default"/>
      </w:rPr>
    </w:lvl>
    <w:lvl w:ilvl="2">
      <w:start w:val="1"/>
      <w:numFmt w:val="bullet"/>
      <w:lvlText w:val="-"/>
      <w:lvlJc w:val="left"/>
      <w:pPr>
        <w:tabs>
          <w:tab w:val="num" w:pos="1276"/>
        </w:tabs>
        <w:ind w:left="1276" w:hanging="425"/>
      </w:pPr>
      <w:rPr>
        <w:rFonts w:ascii="Arial" w:hAnsi="Arial" w:hint="default"/>
      </w:rPr>
    </w:lvl>
    <w:lvl w:ilvl="3">
      <w:start w:val="1"/>
      <w:numFmt w:val="bullet"/>
      <w:lvlText w:val="-"/>
      <w:lvlJc w:val="left"/>
      <w:pPr>
        <w:tabs>
          <w:tab w:val="num" w:pos="1701"/>
        </w:tabs>
        <w:ind w:left="1701" w:hanging="425"/>
      </w:pPr>
      <w:rPr>
        <w:rFonts w:ascii="Arial" w:hAnsi="Arial" w:hint="default"/>
      </w:rPr>
    </w:lvl>
    <w:lvl w:ilvl="4">
      <w:start w:val="1"/>
      <w:numFmt w:val="bullet"/>
      <w:lvlText w:val="-"/>
      <w:lvlJc w:val="left"/>
      <w:pPr>
        <w:tabs>
          <w:tab w:val="num" w:pos="2126"/>
        </w:tabs>
        <w:ind w:left="2126" w:hanging="425"/>
      </w:pPr>
      <w:rPr>
        <w:rFonts w:ascii="Arial" w:hAnsi="Arial" w:hint="default"/>
      </w:rPr>
    </w:lvl>
    <w:lvl w:ilvl="5">
      <w:start w:val="1"/>
      <w:numFmt w:val="bullet"/>
      <w:lvlText w:val="-"/>
      <w:lvlJc w:val="left"/>
      <w:pPr>
        <w:tabs>
          <w:tab w:val="num" w:pos="2552"/>
        </w:tabs>
        <w:ind w:left="2552" w:hanging="426"/>
      </w:pPr>
      <w:rPr>
        <w:rFonts w:ascii="Arial" w:hAnsi="Arial" w:hint="default"/>
      </w:rPr>
    </w:lvl>
    <w:lvl w:ilvl="6">
      <w:start w:val="1"/>
      <w:numFmt w:val="bullet"/>
      <w:lvlText w:val="-"/>
      <w:lvlJc w:val="left"/>
      <w:pPr>
        <w:tabs>
          <w:tab w:val="num" w:pos="2977"/>
        </w:tabs>
        <w:ind w:left="2977" w:hanging="425"/>
      </w:pPr>
      <w:rPr>
        <w:rFonts w:ascii="Arial" w:hAnsi="Arial" w:hint="default"/>
      </w:rPr>
    </w:lvl>
    <w:lvl w:ilvl="7">
      <w:start w:val="1"/>
      <w:numFmt w:val="bullet"/>
      <w:lvlText w:val="-"/>
      <w:lvlJc w:val="left"/>
      <w:pPr>
        <w:tabs>
          <w:tab w:val="num" w:pos="3402"/>
        </w:tabs>
        <w:ind w:left="3402" w:hanging="425"/>
      </w:pPr>
      <w:rPr>
        <w:rFonts w:ascii="Arial" w:hAnsi="Arial" w:hint="default"/>
      </w:rPr>
    </w:lvl>
    <w:lvl w:ilvl="8">
      <w:start w:val="1"/>
      <w:numFmt w:val="bullet"/>
      <w:lvlText w:val="-"/>
      <w:lvlJc w:val="left"/>
      <w:pPr>
        <w:tabs>
          <w:tab w:val="num" w:pos="3827"/>
        </w:tabs>
        <w:ind w:left="3827" w:hanging="425"/>
      </w:pPr>
      <w:rPr>
        <w:rFonts w:ascii="Arial" w:hAnsi="Arial" w:hint="default"/>
      </w:rPr>
    </w:lvl>
  </w:abstractNum>
  <w:abstractNum w:abstractNumId="24" w15:restartNumberingAfterBreak="0">
    <w:nsid w:val="3F462143"/>
    <w:multiLevelType w:val="hybridMultilevel"/>
    <w:tmpl w:val="7AD0183E"/>
    <w:lvl w:ilvl="0" w:tplc="ACCA4040">
      <w:start w:val="1"/>
      <w:numFmt w:val="decimal"/>
      <w:lvlText w:val="%1."/>
      <w:lvlJc w:val="left"/>
      <w:pPr>
        <w:ind w:left="928" w:hanging="360"/>
      </w:pPr>
      <w:rPr>
        <w:rFonts w:hint="default"/>
      </w:rPr>
    </w:lvl>
    <w:lvl w:ilvl="1" w:tplc="4B2C376A" w:tentative="1">
      <w:start w:val="1"/>
      <w:numFmt w:val="lowerLetter"/>
      <w:lvlText w:val="%2."/>
      <w:lvlJc w:val="left"/>
      <w:pPr>
        <w:ind w:left="1648" w:hanging="360"/>
      </w:pPr>
    </w:lvl>
    <w:lvl w:ilvl="2" w:tplc="4BF8E46A" w:tentative="1">
      <w:start w:val="1"/>
      <w:numFmt w:val="lowerRoman"/>
      <w:lvlText w:val="%3."/>
      <w:lvlJc w:val="right"/>
      <w:pPr>
        <w:ind w:left="2368" w:hanging="180"/>
      </w:pPr>
    </w:lvl>
    <w:lvl w:ilvl="3" w:tplc="5436087A" w:tentative="1">
      <w:start w:val="1"/>
      <w:numFmt w:val="decimal"/>
      <w:lvlText w:val="%4."/>
      <w:lvlJc w:val="left"/>
      <w:pPr>
        <w:ind w:left="3088" w:hanging="360"/>
      </w:pPr>
    </w:lvl>
    <w:lvl w:ilvl="4" w:tplc="7FE62054" w:tentative="1">
      <w:start w:val="1"/>
      <w:numFmt w:val="lowerLetter"/>
      <w:lvlText w:val="%5."/>
      <w:lvlJc w:val="left"/>
      <w:pPr>
        <w:ind w:left="3808" w:hanging="360"/>
      </w:pPr>
    </w:lvl>
    <w:lvl w:ilvl="5" w:tplc="910AC9C6" w:tentative="1">
      <w:start w:val="1"/>
      <w:numFmt w:val="lowerRoman"/>
      <w:lvlText w:val="%6."/>
      <w:lvlJc w:val="right"/>
      <w:pPr>
        <w:ind w:left="4528" w:hanging="180"/>
      </w:pPr>
    </w:lvl>
    <w:lvl w:ilvl="6" w:tplc="6038B2C8" w:tentative="1">
      <w:start w:val="1"/>
      <w:numFmt w:val="decimal"/>
      <w:lvlText w:val="%7."/>
      <w:lvlJc w:val="left"/>
      <w:pPr>
        <w:ind w:left="5248" w:hanging="360"/>
      </w:pPr>
    </w:lvl>
    <w:lvl w:ilvl="7" w:tplc="3EE0938C" w:tentative="1">
      <w:start w:val="1"/>
      <w:numFmt w:val="lowerLetter"/>
      <w:lvlText w:val="%8."/>
      <w:lvlJc w:val="left"/>
      <w:pPr>
        <w:ind w:left="5968" w:hanging="360"/>
      </w:pPr>
    </w:lvl>
    <w:lvl w:ilvl="8" w:tplc="DF0EA39E" w:tentative="1">
      <w:start w:val="1"/>
      <w:numFmt w:val="lowerRoman"/>
      <w:lvlText w:val="%9."/>
      <w:lvlJc w:val="right"/>
      <w:pPr>
        <w:ind w:left="6688" w:hanging="180"/>
      </w:pPr>
    </w:lvl>
  </w:abstractNum>
  <w:abstractNum w:abstractNumId="25" w15:restartNumberingAfterBreak="0">
    <w:nsid w:val="4320697C"/>
    <w:multiLevelType w:val="multilevel"/>
    <w:tmpl w:val="2BEEAF4C"/>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26" w15:restartNumberingAfterBreak="0">
    <w:nsid w:val="43A84525"/>
    <w:multiLevelType w:val="hybridMultilevel"/>
    <w:tmpl w:val="6C9E5594"/>
    <w:lvl w:ilvl="0" w:tplc="F320AD50">
      <w:start w:val="1"/>
      <w:numFmt w:val="decimal"/>
      <w:pStyle w:val="ListLevelsWithNumbers"/>
      <w:suff w:val="space"/>
      <w:lvlText w:val="%1."/>
      <w:lvlJc w:val="left"/>
      <w:pPr>
        <w:ind w:left="0" w:firstLine="0"/>
      </w:pPr>
      <w:rPr>
        <w:rFonts w:hint="default"/>
      </w:rPr>
    </w:lvl>
    <w:lvl w:ilvl="1" w:tplc="49D4C5FE" w:tentative="1">
      <w:start w:val="1"/>
      <w:numFmt w:val="lowerLetter"/>
      <w:lvlText w:val="%2."/>
      <w:lvlJc w:val="left"/>
      <w:pPr>
        <w:ind w:left="1440" w:hanging="360"/>
      </w:pPr>
    </w:lvl>
    <w:lvl w:ilvl="2" w:tplc="5E6250A4" w:tentative="1">
      <w:start w:val="1"/>
      <w:numFmt w:val="lowerRoman"/>
      <w:lvlText w:val="%3."/>
      <w:lvlJc w:val="right"/>
      <w:pPr>
        <w:ind w:left="2160" w:hanging="180"/>
      </w:pPr>
    </w:lvl>
    <w:lvl w:ilvl="3" w:tplc="1DBAB3B8" w:tentative="1">
      <w:start w:val="1"/>
      <w:numFmt w:val="decimal"/>
      <w:lvlText w:val="%4."/>
      <w:lvlJc w:val="left"/>
      <w:pPr>
        <w:ind w:left="2880" w:hanging="360"/>
      </w:pPr>
    </w:lvl>
    <w:lvl w:ilvl="4" w:tplc="2D8CC764" w:tentative="1">
      <w:start w:val="1"/>
      <w:numFmt w:val="lowerLetter"/>
      <w:lvlText w:val="%5."/>
      <w:lvlJc w:val="left"/>
      <w:pPr>
        <w:ind w:left="3600" w:hanging="360"/>
      </w:pPr>
    </w:lvl>
    <w:lvl w:ilvl="5" w:tplc="E3889024" w:tentative="1">
      <w:start w:val="1"/>
      <w:numFmt w:val="lowerRoman"/>
      <w:lvlText w:val="%6."/>
      <w:lvlJc w:val="right"/>
      <w:pPr>
        <w:ind w:left="4320" w:hanging="180"/>
      </w:pPr>
    </w:lvl>
    <w:lvl w:ilvl="6" w:tplc="1E1C8052" w:tentative="1">
      <w:start w:val="1"/>
      <w:numFmt w:val="decimal"/>
      <w:lvlText w:val="%7."/>
      <w:lvlJc w:val="left"/>
      <w:pPr>
        <w:ind w:left="5040" w:hanging="360"/>
      </w:pPr>
    </w:lvl>
    <w:lvl w:ilvl="7" w:tplc="5DC009EE" w:tentative="1">
      <w:start w:val="1"/>
      <w:numFmt w:val="lowerLetter"/>
      <w:lvlText w:val="%8."/>
      <w:lvlJc w:val="left"/>
      <w:pPr>
        <w:ind w:left="5760" w:hanging="360"/>
      </w:pPr>
    </w:lvl>
    <w:lvl w:ilvl="8" w:tplc="34FE6EA8" w:tentative="1">
      <w:start w:val="1"/>
      <w:numFmt w:val="lowerRoman"/>
      <w:lvlText w:val="%9."/>
      <w:lvlJc w:val="right"/>
      <w:pPr>
        <w:ind w:left="6480" w:hanging="180"/>
      </w:pPr>
    </w:lvl>
  </w:abstractNum>
  <w:abstractNum w:abstractNumId="27" w15:restartNumberingAfterBreak="0">
    <w:nsid w:val="4ABA0AFA"/>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28" w15:restartNumberingAfterBreak="0">
    <w:nsid w:val="652B7A3C"/>
    <w:multiLevelType w:val="hybridMultilevel"/>
    <w:tmpl w:val="648E2D30"/>
    <w:lvl w:ilvl="0" w:tplc="0CC07668">
      <w:start w:val="1"/>
      <w:numFmt w:val="decimal"/>
      <w:lvlText w:val="%1."/>
      <w:lvlJc w:val="left"/>
      <w:pPr>
        <w:ind w:left="1146" w:hanging="360"/>
      </w:pPr>
    </w:lvl>
    <w:lvl w:ilvl="1" w:tplc="E18EC9F8" w:tentative="1">
      <w:start w:val="1"/>
      <w:numFmt w:val="lowerLetter"/>
      <w:lvlText w:val="%2."/>
      <w:lvlJc w:val="left"/>
      <w:pPr>
        <w:ind w:left="1866" w:hanging="360"/>
      </w:pPr>
    </w:lvl>
    <w:lvl w:ilvl="2" w:tplc="ADD8AEC6" w:tentative="1">
      <w:start w:val="1"/>
      <w:numFmt w:val="lowerRoman"/>
      <w:lvlText w:val="%3."/>
      <w:lvlJc w:val="right"/>
      <w:pPr>
        <w:ind w:left="2586" w:hanging="180"/>
      </w:pPr>
    </w:lvl>
    <w:lvl w:ilvl="3" w:tplc="93F80406" w:tentative="1">
      <w:start w:val="1"/>
      <w:numFmt w:val="decimal"/>
      <w:lvlText w:val="%4."/>
      <w:lvlJc w:val="left"/>
      <w:pPr>
        <w:ind w:left="3306" w:hanging="360"/>
      </w:pPr>
    </w:lvl>
    <w:lvl w:ilvl="4" w:tplc="A7A876A6" w:tentative="1">
      <w:start w:val="1"/>
      <w:numFmt w:val="lowerLetter"/>
      <w:lvlText w:val="%5."/>
      <w:lvlJc w:val="left"/>
      <w:pPr>
        <w:ind w:left="4026" w:hanging="360"/>
      </w:pPr>
    </w:lvl>
    <w:lvl w:ilvl="5" w:tplc="478A0306" w:tentative="1">
      <w:start w:val="1"/>
      <w:numFmt w:val="lowerRoman"/>
      <w:lvlText w:val="%6."/>
      <w:lvlJc w:val="right"/>
      <w:pPr>
        <w:ind w:left="4746" w:hanging="180"/>
      </w:pPr>
    </w:lvl>
    <w:lvl w:ilvl="6" w:tplc="6FA43F9A" w:tentative="1">
      <w:start w:val="1"/>
      <w:numFmt w:val="decimal"/>
      <w:lvlText w:val="%7."/>
      <w:lvlJc w:val="left"/>
      <w:pPr>
        <w:ind w:left="5466" w:hanging="360"/>
      </w:pPr>
    </w:lvl>
    <w:lvl w:ilvl="7" w:tplc="730AD3BA" w:tentative="1">
      <w:start w:val="1"/>
      <w:numFmt w:val="lowerLetter"/>
      <w:lvlText w:val="%8."/>
      <w:lvlJc w:val="left"/>
      <w:pPr>
        <w:ind w:left="6186" w:hanging="360"/>
      </w:pPr>
    </w:lvl>
    <w:lvl w:ilvl="8" w:tplc="19CAD83A" w:tentative="1">
      <w:start w:val="1"/>
      <w:numFmt w:val="lowerRoman"/>
      <w:lvlText w:val="%9."/>
      <w:lvlJc w:val="right"/>
      <w:pPr>
        <w:ind w:left="6906" w:hanging="180"/>
      </w:pPr>
    </w:lvl>
  </w:abstractNum>
  <w:abstractNum w:abstractNumId="29" w15:restartNumberingAfterBreak="0">
    <w:nsid w:val="6CBE783A"/>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0" w15:restartNumberingAfterBreak="0">
    <w:nsid w:val="6D855DE6"/>
    <w:multiLevelType w:val="hybridMultilevel"/>
    <w:tmpl w:val="5DAADFBA"/>
    <w:lvl w:ilvl="0" w:tplc="B35A21E2">
      <w:start w:val="1"/>
      <w:numFmt w:val="decimal"/>
      <w:lvlText w:val="%1."/>
      <w:lvlJc w:val="left"/>
      <w:pPr>
        <w:ind w:left="720" w:hanging="360"/>
      </w:pPr>
      <w:rPr>
        <w:rFonts w:hint="default"/>
        <w:strike w:val="0"/>
      </w:rPr>
    </w:lvl>
    <w:lvl w:ilvl="1" w:tplc="5FCEB750" w:tentative="1">
      <w:start w:val="1"/>
      <w:numFmt w:val="lowerLetter"/>
      <w:lvlText w:val="%2."/>
      <w:lvlJc w:val="left"/>
      <w:pPr>
        <w:ind w:left="1440" w:hanging="360"/>
      </w:pPr>
    </w:lvl>
    <w:lvl w:ilvl="2" w:tplc="115EA236" w:tentative="1">
      <w:start w:val="1"/>
      <w:numFmt w:val="lowerRoman"/>
      <w:lvlText w:val="%3."/>
      <w:lvlJc w:val="right"/>
      <w:pPr>
        <w:ind w:left="2160" w:hanging="180"/>
      </w:pPr>
    </w:lvl>
    <w:lvl w:ilvl="3" w:tplc="916A2C8A" w:tentative="1">
      <w:start w:val="1"/>
      <w:numFmt w:val="decimal"/>
      <w:lvlText w:val="%4."/>
      <w:lvlJc w:val="left"/>
      <w:pPr>
        <w:ind w:left="2880" w:hanging="360"/>
      </w:pPr>
    </w:lvl>
    <w:lvl w:ilvl="4" w:tplc="015C6672" w:tentative="1">
      <w:start w:val="1"/>
      <w:numFmt w:val="lowerLetter"/>
      <w:lvlText w:val="%5."/>
      <w:lvlJc w:val="left"/>
      <w:pPr>
        <w:ind w:left="3600" w:hanging="360"/>
      </w:pPr>
    </w:lvl>
    <w:lvl w:ilvl="5" w:tplc="A9A46BC4" w:tentative="1">
      <w:start w:val="1"/>
      <w:numFmt w:val="lowerRoman"/>
      <w:lvlText w:val="%6."/>
      <w:lvlJc w:val="right"/>
      <w:pPr>
        <w:ind w:left="4320" w:hanging="180"/>
      </w:pPr>
    </w:lvl>
    <w:lvl w:ilvl="6" w:tplc="C8BC67E6" w:tentative="1">
      <w:start w:val="1"/>
      <w:numFmt w:val="decimal"/>
      <w:lvlText w:val="%7."/>
      <w:lvlJc w:val="left"/>
      <w:pPr>
        <w:ind w:left="5040" w:hanging="360"/>
      </w:pPr>
    </w:lvl>
    <w:lvl w:ilvl="7" w:tplc="431621B2" w:tentative="1">
      <w:start w:val="1"/>
      <w:numFmt w:val="lowerLetter"/>
      <w:lvlText w:val="%8."/>
      <w:lvlJc w:val="left"/>
      <w:pPr>
        <w:ind w:left="5760" w:hanging="360"/>
      </w:pPr>
    </w:lvl>
    <w:lvl w:ilvl="8" w:tplc="1750AFD2" w:tentative="1">
      <w:start w:val="1"/>
      <w:numFmt w:val="lowerRoman"/>
      <w:lvlText w:val="%9."/>
      <w:lvlJc w:val="right"/>
      <w:pPr>
        <w:ind w:left="6480" w:hanging="180"/>
      </w:pPr>
    </w:lvl>
  </w:abstractNum>
  <w:abstractNum w:abstractNumId="31" w15:restartNumberingAfterBreak="0">
    <w:nsid w:val="6FA27BF3"/>
    <w:multiLevelType w:val="multilevel"/>
    <w:tmpl w:val="F69E8C88"/>
    <w:lvl w:ilvl="0">
      <w:start w:val="1"/>
      <w:numFmt w:val="decimal"/>
      <w:suff w:val="space"/>
      <w:lvlText w:val="%1."/>
      <w:lvlJc w:val="left"/>
      <w:pPr>
        <w:ind w:left="0" w:firstLine="0"/>
      </w:pPr>
      <w:rPr>
        <w:rFonts w:ascii="Arial" w:hAnsi="Arial" w:hint="default"/>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2" w15:restartNumberingAfterBreak="0">
    <w:nsid w:val="7A3D55BA"/>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33" w15:restartNumberingAfterBreak="0">
    <w:nsid w:val="7CB03429"/>
    <w:multiLevelType w:val="multilevel"/>
    <w:tmpl w:val="6504B20C"/>
    <w:lvl w:ilvl="0">
      <w:start w:val="1"/>
      <w:numFmt w:val="decimal"/>
      <w:lvlText w:val="%1."/>
      <w:lvlJc w:val="left"/>
      <w:pPr>
        <w:tabs>
          <w:tab w:val="num" w:pos="425"/>
        </w:tabs>
        <w:ind w:left="425" w:hanging="425"/>
      </w:pPr>
      <w:rPr>
        <w:rFonts w:ascii="Arial" w:hAnsi="Arial" w:hint="default"/>
        <w:b w:val="0"/>
        <w:i w:val="0"/>
        <w:caps w:val="0"/>
        <w:smallCaps w:val="0"/>
        <w:strike w:val="0"/>
        <w:dstrike w:val="0"/>
        <w:vanish w:val="0"/>
        <w:color w:val="auto"/>
        <w:spacing w:val="0"/>
        <w:w w:val="100"/>
        <w:kern w:val="10"/>
        <w:position w:val="0"/>
        <w:sz w:val="22"/>
        <w:u w:val="none"/>
        <w:vertAlign w:val="baseline"/>
      </w:rPr>
    </w:lvl>
    <w:lvl w:ilvl="1">
      <w:start w:val="1"/>
      <w:numFmt w:val="decimal"/>
      <w:lvlText w:val="%1.%2."/>
      <w:lvlJc w:val="left"/>
      <w:pPr>
        <w:tabs>
          <w:tab w:val="num" w:pos="992"/>
        </w:tabs>
        <w:ind w:left="992" w:hanging="567"/>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lvlText w:val="%1.%2.%3."/>
      <w:lvlJc w:val="left"/>
      <w:pPr>
        <w:tabs>
          <w:tab w:val="num" w:pos="1701"/>
        </w:tabs>
        <w:ind w:left="1701" w:hanging="709"/>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lvlText w:val="%1.%2.%3.%4."/>
      <w:lvlJc w:val="left"/>
      <w:pPr>
        <w:tabs>
          <w:tab w:val="num" w:pos="2693"/>
        </w:tabs>
        <w:ind w:left="2693" w:hanging="992"/>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lvlText w:val="%1.%2.%3.%4.%5."/>
      <w:lvlJc w:val="left"/>
      <w:pPr>
        <w:tabs>
          <w:tab w:val="num" w:pos="3827"/>
        </w:tabs>
        <w:ind w:left="3827" w:hanging="1134"/>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lvlText w:val="%1.%2.%3.%4.%5.%6."/>
      <w:lvlJc w:val="left"/>
      <w:pPr>
        <w:tabs>
          <w:tab w:val="num" w:pos="5103"/>
        </w:tabs>
        <w:ind w:left="5103" w:hanging="1276"/>
      </w:pPr>
      <w:rPr>
        <w:rFonts w:ascii="Arial" w:hAnsi="Arial" w:hint="default"/>
        <w:b w:val="0"/>
        <w:i w:val="0"/>
        <w:caps w:val="0"/>
        <w:strike w:val="0"/>
        <w:dstrike w:val="0"/>
        <w:vanish w:val="0"/>
        <w:color w:val="auto"/>
        <w:spacing w:val="0"/>
        <w:w w:val="100"/>
        <w:kern w:val="10"/>
        <w:position w:val="0"/>
        <w:sz w:val="22"/>
        <w:u w:val="none"/>
        <w:vertAlign w:val="baseline"/>
      </w:rPr>
    </w:lvl>
    <w:lvl w:ilvl="6">
      <w:start w:val="1"/>
      <w:numFmt w:val="decimal"/>
      <w:lvlText w:val="%1.%2.%3.%4.%5.%6.%7."/>
      <w:lvlJc w:val="left"/>
      <w:pPr>
        <w:tabs>
          <w:tab w:val="num" w:pos="6521"/>
        </w:tabs>
        <w:ind w:left="6521" w:hanging="1418"/>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lvlText w:val="%1.%2.%3.%4.%5.%6.%8."/>
      <w:lvlJc w:val="left"/>
      <w:pPr>
        <w:tabs>
          <w:tab w:val="num" w:pos="8222"/>
        </w:tabs>
        <w:ind w:left="8222" w:hanging="1701"/>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lvlText w:val="%1.%2.%3.%4.%5.%6.%7.%8.%9."/>
      <w:lvlJc w:val="left"/>
      <w:pPr>
        <w:tabs>
          <w:tab w:val="num" w:pos="10206"/>
        </w:tabs>
        <w:ind w:left="10206" w:hanging="1984"/>
      </w:pPr>
      <w:rPr>
        <w:rFonts w:ascii="Arial" w:hAnsi="Arial" w:hint="default"/>
        <w:b w:val="0"/>
        <w:i w:val="0"/>
        <w:caps w:val="0"/>
        <w:strike w:val="0"/>
        <w:dstrike w:val="0"/>
        <w:vanish w:val="0"/>
        <w:color w:val="auto"/>
        <w:spacing w:val="0"/>
        <w:w w:val="100"/>
        <w:kern w:val="10"/>
        <w:position w:val="0"/>
        <w:sz w:val="22"/>
        <w:u w:val="none"/>
        <w:vertAlign w:val="baseline"/>
      </w:rPr>
    </w:lvl>
  </w:abstractNum>
  <w:abstractNum w:abstractNumId="34" w15:restartNumberingAfterBreak="0">
    <w:nsid w:val="7EA5492E"/>
    <w:multiLevelType w:val="multilevel"/>
    <w:tmpl w:val="E188D56E"/>
    <w:lvl w:ilvl="0">
      <w:start w:val="1"/>
      <w:numFmt w:val="decimal"/>
      <w:suff w:val="space"/>
      <w:lvlText w:val="%1."/>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1">
      <w:start w:val="1"/>
      <w:numFmt w:val="decimal"/>
      <w:suff w:val="space"/>
      <w:lvlText w:val="%1.%2."/>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2">
      <w:start w:val="1"/>
      <w:numFmt w:val="decimal"/>
      <w:suff w:val="space"/>
      <w:lvlText w:val="%1.%2.%3."/>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3">
      <w:start w:val="1"/>
      <w:numFmt w:val="decimal"/>
      <w:suff w:val="space"/>
      <w:lvlText w:val="%1.%2.%3.%4."/>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4">
      <w:start w:val="1"/>
      <w:numFmt w:val="decimal"/>
      <w:suff w:val="space"/>
      <w:lvlText w:val="%1.%2.%3.%4.%5."/>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5">
      <w:start w:val="1"/>
      <w:numFmt w:val="decimal"/>
      <w:suff w:val="space"/>
      <w:lvlText w:val="%1.%2.%3.%4.%5.%6."/>
      <w:lvlJc w:val="left"/>
      <w:pPr>
        <w:ind w:left="0" w:firstLine="0"/>
      </w:pPr>
      <w:rPr>
        <w:rFonts w:ascii="Arial" w:hAnsi="Arial" w:hint="default"/>
        <w:b w:val="0"/>
        <w:i w:val="0"/>
        <w:caps w:val="0"/>
        <w:strike w:val="0"/>
        <w:dstrike w:val="0"/>
        <w:vanish w:val="0"/>
        <w:spacing w:val="0"/>
        <w:w w:val="100"/>
        <w:kern w:val="10"/>
        <w:position w:val="0"/>
        <w:sz w:val="22"/>
        <w:vertAlign w:val="baseline"/>
      </w:rPr>
    </w:lvl>
    <w:lvl w:ilvl="6">
      <w:start w:val="1"/>
      <w:numFmt w:val="decimal"/>
      <w:suff w:val="space"/>
      <w:lvlText w:val="%1.%2.%3.%4.%5.%6.%7."/>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7">
      <w:start w:val="1"/>
      <w:numFmt w:val="decimal"/>
      <w:suff w:val="space"/>
      <w:lvlText w:val="%1.%2.%3.%4.%5.%6.%7.%8."/>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lvl w:ilvl="8">
      <w:start w:val="1"/>
      <w:numFmt w:val="decimal"/>
      <w:suff w:val="space"/>
      <w:lvlText w:val="%1.%2.%3.%4.%5.%6.%7.%8.%9."/>
      <w:lvlJc w:val="left"/>
      <w:pPr>
        <w:ind w:left="0" w:firstLine="0"/>
      </w:pPr>
      <w:rPr>
        <w:rFonts w:ascii="Arial" w:hAnsi="Arial" w:hint="default"/>
        <w:b w:val="0"/>
        <w:i w:val="0"/>
        <w:caps w:val="0"/>
        <w:strike w:val="0"/>
        <w:dstrike w:val="0"/>
        <w:vanish w:val="0"/>
        <w:color w:val="auto"/>
        <w:spacing w:val="0"/>
        <w:w w:val="100"/>
        <w:kern w:val="10"/>
        <w:position w:val="0"/>
        <w:sz w:val="22"/>
        <w:u w:val="none"/>
        <w:vertAlign w:val="baseline"/>
      </w:rPr>
    </w:lvl>
  </w:abstractNum>
  <w:num w:numId="1">
    <w:abstractNumId w:val="23"/>
  </w:num>
  <w:num w:numId="2">
    <w:abstractNumId w:val="20"/>
  </w:num>
  <w:num w:numId="3">
    <w:abstractNumId w:val="11"/>
  </w:num>
  <w:num w:numId="4">
    <w:abstractNumId w:val="25"/>
  </w:num>
  <w:num w:numId="5">
    <w:abstractNumId w:val="14"/>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9"/>
  </w:num>
  <w:num w:numId="21">
    <w:abstractNumId w:val="31"/>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3"/>
  </w:num>
  <w:num w:numId="28">
    <w:abstractNumId w:val="34"/>
  </w:num>
  <w:num w:numId="29">
    <w:abstractNumId w:val="32"/>
  </w:num>
  <w:num w:numId="30">
    <w:abstractNumId w:val="16"/>
  </w:num>
  <w:num w:numId="31">
    <w:abstractNumId w:val="14"/>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6"/>
  </w:num>
  <w:num w:numId="35">
    <w:abstractNumId w:val="22"/>
  </w:num>
  <w:num w:numId="36">
    <w:abstractNumId w:val="12"/>
  </w:num>
  <w:num w:numId="37">
    <w:abstractNumId w:val="13"/>
  </w:num>
  <w:num w:numId="38">
    <w:abstractNumId w:val="30"/>
  </w:num>
  <w:num w:numId="39">
    <w:abstractNumId w:val="24"/>
  </w:num>
  <w:num w:numId="40">
    <w:abstractNumId w:val="10"/>
  </w:num>
  <w:num w:numId="41">
    <w:abstractNumId w:val="18"/>
  </w:num>
  <w:num w:numId="42">
    <w:abstractNumId w:val="28"/>
  </w:num>
  <w:num w:numId="43">
    <w:abstractNumId w:val="21"/>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3. November 2020"/>
    <w:docVar w:name="Date.Format.Long.dateValue" w:val="44158"/>
    <w:docVar w:name="DocumentDate" w:val="23. November 2020"/>
    <w:docVar w:name="DocumentDate.dateValue" w:val="44158"/>
    <w:docVar w:name="MetaTool_officeatwork" w:val="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"/>
    <w:docVar w:name="OawAttachedTemplate" w:val="A4 hoch_mit Absender (nur Logo).ows"/>
    <w:docVar w:name="OawBuiltInDocProps" w:val="&lt;OawBuiltInDocProps&gt;&lt;default profileUID=&quot;0&quot;&gt;&lt;word&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word&gt;&lt;PDF&gt;&lt;fileName&gt;&lt;/fileName&gt;&lt;contentType&gt;&lt;/contentType&gt;&lt;contentStatus&gt;&lt;/contentStatus&gt;&lt;language&gt;&lt;/language&gt;&lt;documentVersion&gt;&lt;/documentVersion&gt;&lt;defaultPath&gt;&lt;/defaultPath&gt;&lt;title&gt;&lt;/title&gt;&lt;subject&gt;&lt;/subject&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category&gt;&lt;/category&gt;&lt;keywords&gt;&lt;/keywords&gt;&lt;comments&gt;&lt;/comments&gt;&lt;hyperlinkBase&gt;&lt;/hyperlinkBase&gt;&lt;defaultFilename&gt;&lt;/defaultFilename&gt;&lt;/PDF&gt;&lt;/default&gt;&lt;/OawBuiltInDocProps&gt;_x000d_"/>
    <w:docVar w:name="OawCreatedWithOfficeatworkVersion" w:val="4.9 R3 (4.9.1361)"/>
    <w:docVar w:name="OawCreatedWithProjectID" w:val="luchmaster"/>
    <w:docVar w:name="OawCreatedWithProjectVersion" w:val="200"/>
    <w:docVar w:name="OawDate.Manual" w:val="&lt;document&gt;&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lt;OawDateManual name=&quot;Date.Format.Long&quot;&gt;&lt;profile type=&quot;default&quot; UID=&quot;&quot; sameAsDefault=&quot;0&quot;&gt;&lt;format UID=&quot;2009022514423657662914&quot; type=&quot;6&quot; defaultValue=&quot;%OawCreationDate%&quot; dateFormat=&quot;Date.Format.Long&quot;/&gt;&lt;/profile&gt;&lt;/OawDateManual&gt;&lt;/document&gt;"/>
    <w:docVar w:name="oawDefinitionTmpl" w:val="&lt;document&gt;&lt;OawDocProperty name=&quot;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1&quot; sameAsDefault=&quot;-1&quot;&gt;&lt;/profile&gt;&lt;profile type=&quot;save&quot; UID=&quot;2003112513571987705547&quot; sameAsDefault=&quot;-1&quot;&gt;&lt;/profile&gt;&lt;/OawDocProperty&gt;_x000d__x0009_&lt;OawDateManual name=&quot;DocumentDate&quot;&gt;&lt;profile type=&quot;default&quot; UID=&quot;&quot; sameAsDefault=&quot;0&quot;&gt;&lt;format UID=&quot;2004031916255083469524&quot; type=&quot;6&quot; defaultValue=&quot;%OawCreationDate%&quot; dateFormat=&quot;&amp;lt;translate&amp;gt;Date.Format.Long&amp;lt;/translate&amp;gt;&quot;/&gt;&lt;/profile&gt;&lt;/OawDateManual&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DocProperty name=&quot;Doc.Date&quot;&gt;&lt;profile type=&quot;default&quot; UID=&quot;&quot; sameAsDefault=&quot;0&quot;&gt;&lt;documentProperty UID=&quot;2003060614150123456789&quot; dataSourceUID=&quot;2003060614150123456789&quot;/&gt;&lt;type type=&quot;OawLanguage&quot;&gt;&lt;OawLanguage UID=&quot;Doc.Date&quot;/&gt;&lt;/type&gt;&lt;/profile&gt;&lt;profile type=&quot;print&quot; UID=&quot;2003010711185094343750537&quot; sameAsDefault=&quot;-1&quot;&gt;&lt;/profile&gt;&lt;profile type=&quot;print&quot; UID=&quot;3&quot; sameAsDefault=&quot;-1&quot;&gt;&lt;/profile&gt;&lt;profile type=&quot;print&quot; UID=&quot;4&quot; sameAsDefault=&quot;-1&quot;&gt;&lt;/profile&gt;&lt;profile type=&quot;send&quot; UID=&quot;2003010711200895123470110&quot; sameAsDefault=&quot;-1&quot;&gt;&lt;/profile&gt;&lt;profile type=&quot;send&quot; UID=&quot;1&quot; sameAsDefault=&quot;-1&quot;&gt;&lt;/profile&gt;&lt;profile type=&quot;save&quot; UID=&quot;2003112717153125284480&quot; sameAsDefault=&quot;-1&quot;&gt;&lt;/profile&gt;&lt;profile type=&quot;save&quot; UID=&quot;2003112513571987705547&quot; sameAsDefault=&quot;-1&quot;&gt;&lt;/profile&gt;&lt;/OawDocProperty&gt;_x000d__x0009_&lt;OawBookmark name=&quot;Subject&quot;&gt;&lt;profile type=&quot;default&quot; UID=&quot;&quot; sameAsDefault=&quot;0&quot;&gt;&lt;/profile&gt;&lt;/OawBookmark&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ateManual name=&quot;Date.Format.Long&quot;&gt;&lt;profile type=&quot;default&quot; UID=&quot;&quot; sameAsDefault=&quot;0&quot;&gt;&lt;format UID=&quot;2009022514423657662914&quot; type=&quot;6&quot; defaultValue=&quot;%OawCreationDate%&quot; dateFormat=&quot;Date.Format.Long&quot;/&gt;&lt;/profile&gt;&lt;/OawDateManual&gt;_x000d__x0009_&lt;OawBookmark name=&quot;Enclosure&quot;&gt;&lt;profile type=&quot;default&quot; UID=&quot;&quot; sameAsDefault=&quot;0&quot;&gt;&lt;/profile&gt;&lt;/OawBookmark&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Outputprofile.Ex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43648299648&quot; sameAsDefault=&quot;0&quot;&gt;&lt;documentProperty UID=&quot;2003060614150123456789&quot; dataSourceUID=&quot;2003060614150123456789&quot;/&gt;&lt;type type=&quot;OawLanguage&quot;&gt;&lt;OawLanguage UID=&quot;Outputprofile.External&quot;/&gt;&lt;/type&gt;&lt;/profile&gt;&lt;profile type=&quot;print&quot; UID=&quot;2006120711380151760646&quot; sameAsDefault=&quot;-1&quot;&gt;&lt;/profile&gt;&lt;profile type=&quot;send&quot; UID=&quot;2003010711200895123470110&quot; sameAsDefault=&quot;-1&quot;&gt;&lt;/profile&gt;&lt;profile type=&quot;send&quot; UID=&quot;2006120514175878093883&quot; sameAsDefault=&quot;0&quot;&gt;&lt;documentProperty UID=&quot;2003060614150123456789&quot; dataSourceUID=&quot;2003060614150123456789&quot;/&gt;&lt;type type=&quot;OawLanguage&quot;&gt;&lt;OawLanguage UID=&quot;Outputprofile.External&quot;/&gt;&lt;/type&gt;&lt;/profile&gt;&lt;profile type=&quot;send&quot; UID=&quot;2006121210395821292110&quot; sameAsDefault=&quot;-1&quot;&gt;&lt;/profile&gt;&lt;profile type=&quot;save&quot; UID=&quot;2004062216425255253277&quot; sameAsDefault=&quot;-1&quot;&gt;&lt;/profile&gt;&lt;profile type=&quot;save&quot; UID=&quot;2006120514401556040061&quot; sameAsDefault=&quot;0&quot;&gt;&lt;documentProperty UID=&quot;2003060614150123456789&quot; dataSourceUID=&quot;2003060614150123456789&quot;/&gt;&lt;type type=&quot;OawLanguage&quot;&gt;&lt;OawLanguage UID=&quot;Outputprofile.External&quot;/&gt;&lt;/type&gt;&lt;/profile&gt;&lt;profile type=&quot;save&quot; UID=&quot;2006121210441235887611&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84326300121&quot; sameAsDefault=&quot;0&quot;&gt;&lt;documentProperty UID=&quot;2003060614150123456789&quot; dataSourceUID=&quot;2003060614150123456789&quot;/&gt;&lt;type type=&quot;OawLanguage&quot;&gt;&lt;OawLanguage UID=&quot;Outputprofile.External&quot;/&gt;&lt;/type&gt;&lt;/profile&gt;&lt;profile type=&quot;print&quot; UID=&quot;2010071914585275568157&quot; sameAsDefault=&quot;0&quot;&gt;&lt;documentProperty UID=&quot;2003060614150123456789&quot; dataSourceUID=&quot;2003060614150123456789&quot;/&gt;&lt;type type=&quot;OawLanguage&quot;&gt;&lt;OawLanguage UID=&quot;Outputprofile.External&quot;/&gt;&lt;/type&gt;&lt;/profile&gt;&lt;/OawDocProperty&gt;_x000d__x0009_&lt;OawDocProperty name=&quot;Outputprofile.Internal&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0&quot;&gt;&lt;documentProperty UID=&quot;2003060614150123456789&quot; dataSourceUID=&quot;2003060614150123456789&quot;/&gt;&lt;type type=&quot;OawLanguage&quot;&gt;&lt;OawLanguage UID=&quot;Outputprofile.Internal&quot;/&gt;&lt;/type&gt;&lt;/profile&gt;&lt;profile type=&quot;print&quot; UID=&quot;2010071914510808109584&quot; sameAsDefault=&quot;0&quot;&gt;&lt;documentProperty UID=&quot;2003060614150123456789&quot; dataSourceUID=&quot;2003060614150123456789&quot;/&gt;&lt;type type=&quot;OawLanguage&quot;&gt;&lt;OawLanguage UID=&quot;Outputprofile.Internal&quot;/&gt;&lt;/type&gt;&lt;/profile&gt;&lt;profile type=&quot;print&quot; UID=&quot;2010071914515554119854&quot; sameAsDefault=&quot;0&quot;&gt;&lt;documentProperty UID=&quot;2003060614150123456789&quot; dataSourceUID=&quot;2003060614150123456789&quot;/&gt;&lt;type type=&quot;OawLanguage&quot;&gt;&lt;OawLanguage UID=&quot;Outputprofile.Internal&quot;/&gt;&lt;/type&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1&quot;&gt;&lt;/profile&gt;&lt;profile type=&quot;send&quot; UID=&quot;2003010711200895123470110&quot; sameAsDefault=&quot;0&quot;&gt;&lt;documentProperty UID=&quot;2003060614150123456789&quot; dataSourceUID=&quot;2003060614150123456789&quot;/&gt;&lt;type type=&quot;OawLanguage&quot;&gt;&lt;OawLanguage UID=&quot;Outputprofile.Internal&quot;/&gt;&lt;/type&gt;&lt;/profile&gt;&lt;profile type=&quot;send&quot; UID=&quot;2006120514175878093883&quot; sameAsDefault=&quot;-1&quot;&gt;&lt;/profile&gt;&lt;profile type=&quot;send&quot; UID=&quot;2006121210395821292110&quot; sameAsDefault=&quot;-1&quot;&gt;&lt;/profile&gt;&lt;profile type=&quot;save&quot; UID=&quot;2004062216425255253277&quot; sameAsDefault=&quot;0&quot;&gt;&lt;documentProperty UID=&quot;2003060614150123456789&quot; dataSourceUID=&quot;2003060614150123456789&quot;/&gt;&lt;type type=&quot;OawLanguage&quot;&gt;&lt;OawLanguage UID=&quot;Outputprofile.Internal&quot;/&gt;&lt;/type&gt;&lt;/profile&gt;&lt;profile type=&quot;save&quot; UID=&quot;2006120514401556040061&quot; sameAsDefault=&quot;-1&quot;&gt;&lt;/profile&gt;&lt;profile type=&quot;save&quot; UID=&quot;2006121210441235887611&quot; sameAsDefault=&quot;-1&quot;&gt;&lt;/profile&gt;&lt;/OawDocProperty&gt;_x000d__x0009_&lt;OawDocProperty name=&quot;Outputprofile.ExternalSignature&quot;&gt;&lt;profile type=&quot;default&quot; UID=&quot;&quot; sameAsDefault=&quot;0&quot;&gt;&lt;documentProperty UID=&quot;&quot; dataSourceUID=&quot;&quot;/&gt;&lt;type type=&quot;OawDatabase&quot;&gt;&lt;OawDatabase table=&quot;Data&quot; field=&quot;&quot;/&gt;&lt;/type&gt;&lt;/profile&gt;&lt;profile type=&quot;print&quot; UID=&quot;2010071914505949584758&quot; sameAsDefault=&quot;-1&quot;&gt;&lt;/profile&gt;&lt;profile type=&quot;print&quot; UID=&quot;2010071914510808109584&quot; sameAsDefault=&quot;-1&quot;&gt;&lt;/profile&gt;&lt;profile type=&quot;print&quot; UID=&quot;2010071914515554119854&quot; sameAsDefault=&quot;-1&quot;&gt;&lt;/profile&gt;&lt;profile type=&quot;print&quot; UID=&quot;2010071914543648299648&quot; sameAsDefault=&quot;-1&quot;&gt;&lt;/profile&gt;&lt;profile type=&quot;print&quot; UID=&quot;2010071914584326300121&quot; sameAsDefault=&quot;-1&quot;&gt;&lt;/profile&gt;&lt;profile type=&quot;print&quot; UID=&quot;2010071914585275568157&quot; sameAsDefault=&quot;-1&quot;&gt;&lt;/profile&gt;&lt;profile type=&quot;print&quot; UID=&quot;2006120711380151760646&quot; sameAsDefault=&quot;0&quot;&gt;&lt;documentProperty UID=&quot;2003060614150123456789&quot; dataSourceUID=&quot;2003060614150123456789&quot;/&gt;&lt;type type=&quot;OawLanguage&quot;&gt;&lt;OawLanguage UID=&quot;Outputprofile.ExternalSignature&quot;/&gt;&lt;/type&gt;&lt;/profile&gt;&lt;profile type=&quot;send&quot; UID=&quot;2003010711200895123470110&quot; sameAsDefault=&quot;-1&quot;&gt;&lt;/profile&gt;&lt;profile type=&quot;send&quot; UID=&quot;2006120514175878093883&quot; sameAsDefault=&quot;-1&quot;&gt;&lt;/profile&gt;&lt;profile type=&quot;send&quot; UID=&quot;2006121210395821292110&quot; sameAsDefault=&quot;0&quot;&gt;&lt;documentProperty UID=&quot;2003060614150123456789&quot; dataSourceUID=&quot;2003060614150123456789&quot;/&gt;&lt;type type=&quot;OawLanguage&quot;&gt;&lt;OawLanguage UID=&quot;Outputprofile.ExternalSignature&quot;/&gt;&lt;/type&gt;&lt;/profile&gt;&lt;profile type=&quot;save&quot; UID=&quot;2004062216425255253277&quot; sameAsDefault=&quot;-1&quot;&gt;&lt;/profile&gt;&lt;profile type=&quot;save&quot; UID=&quot;2006120514401556040061&quot; sameAsDefault=&quot;-1&quot;&gt;&lt;/profile&gt;&lt;profile type=&quot;save&quot; UID=&quot;2006121210441235887611&quot; sameAsDefault=&quot;0&quot;&gt;&lt;documentProperty UID=&quot;2003060614150123456789&quot; dataSourceUID=&quot;2003060614150123456789&quot;/&gt;&lt;type type=&quot;OawLanguage&quot;&gt;&lt;OawLanguage UID=&quot;Outputprofile.ExternalSignature&quot;/&gt;&lt;/type&gt;&lt;/profile&gt;&lt;/OawDocProperty&gt;_x000d__x0009_&lt;OawBookmark name=&quot;Text&quot;&gt;&lt;profile type=&quot;default&quot; UID=&quot;&quot; sameAsDefault=&quot;0&quot;&gt;&lt;/profile&gt;&lt;/OawBookmark&gt;_x000d__x0009_&lt;OawDocProperty name=&quot;Organisation.AddressB1&quot;&gt;&lt;profile type=&quot;default&quot; UID=&quot;&quot; sameAsDefault=&quot;0&quot;&gt;&lt;documentProperty UID=&quot;2002122011014149059130932&quot; dataSourceUID=&quot;prj.2003050916522158373536&quot;/&gt;&lt;type type=&quot;OawDatabase&quot;&gt;&lt;OawDatabase table=&quot;Data&quot; field=&quot;AddressB1&quot;/&gt;&lt;/type&gt;&lt;/profile&gt;&lt;/OawDocProperty&gt;_x000d__x0009_&lt;OawDocProperty name=&quot;Organisation.AddressB2&quot;&gt;&lt;profile type=&quot;default&quot; UID=&quot;&quot; sameAsDefault=&quot;0&quot;&gt;&lt;documentProperty UID=&quot;2002122011014149059130932&quot; dataSourceUID=&quot;prj.2003050916522158373536&quot;/&gt;&lt;type type=&quot;OawDatabase&quot;&gt;&lt;OawDatabase table=&quot;Data&quot; field=&quot;AddressB2&quot;/&gt;&lt;/type&gt;&lt;/profile&gt;&lt;/OawDocProperty&gt;_x000d__x0009_&lt;OawDocProperty name=&quot;Contactperson.DirectFax&quot;&gt;&lt;profile type=&quot;default&quot; UID=&quot;&quot; sameAsDefault=&quot;0&quot;&gt;&lt;documentProperty UID=&quot;200212191811121321310321301031x&quot; dataSourceUID=&quot;prj.2003041709434161414032&quot;/&gt;&lt;type type=&quot;OawDatabase&quot;&gt;&lt;OawDatabase table=&quot;Data&quot; field=&quot;DirectFax&quot;/&gt;&lt;/type&gt;&lt;/profile&gt;&lt;/OawDocProperty&gt;_x000d__x0009_&lt;OawBookmark name=&quot;ContentType&quot;&gt;&lt;profile type=&quot;default&quot; UID=&quot;&quot; sameAsDefault=&quot;0&quot;&gt;&lt;/profile&gt;&lt;/OawBookmark&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ganisation.Departement&quot;&gt;&lt;profile type=&quot;default&quot; UID=&quot;&quot; sameAsDefault=&quot;0&quot;&gt;&lt;documentProperty UID=&quot;2002122011014149059130932&quot; dataSourceUID=&quot;prj.2003050916522158373536&quot;/&gt;&lt;type type=&quot;OawDatabase&quot;&gt;&lt;OawDatabase table=&quot;Data&quot; field=&quot;Departement&quot;/&gt;&lt;/type&gt;&lt;/profile&gt;&lt;/OawDocProperty&gt;_x000d__x0009_&lt;OawBookmark name=&quot;FusszeileErsteSeite&quot;&gt;&lt;profile type=&quot;default&quot; UID=&quot;&quot; sameAsDefault=&quot;0&quot;&gt;&lt;/profile&gt;&lt;/OawBookmark&gt;_x000d__x0009_&lt;OawBookmark name=&quot;FusszeileFolgeseiten&quot;&gt;&lt;profile type=&quot;default&quot; UID=&quot;&quot; sameAsDefault=&quot;0&quot;&gt;&lt;/profile&gt;&lt;/OawBookmark&gt;_x000d__x0009_&lt;OawDocProperty name=&quot;CMIdata.Dok_Titel&quot;&gt;&lt;profile type=&quot;default&quot; UID=&quot;&quot; sameAsDefault=&quot;0&quot;&gt;&lt;documentProperty UID=&quot;2010020409223900652065&quot; dataSourceUID=&quot;prj.2010020409213154036281&quot;/&gt;&lt;type type=&quot;OawDatabase&quot;&gt;&lt;OawDatabase table=&quot;Data&quot; field=&quot;Dok_Titel&quot;/&gt;&lt;/type&gt;&lt;/profile&gt;&lt;/OawDocProperty&gt;_x000d__x0009_&lt;OawDocProperty name=&quot;CMIdata.G_Laufnummer&quot;&gt;&lt;profile type=&quot;default&quot; UID=&quot;&quot; sameAsDefault=&quot;0&quot;&gt;&lt;documentProperty UID=&quot;2010020409223900652065&quot; dataSourceUID=&quot;prj.2010020409213154036281&quot;/&gt;&lt;type type=&quot;OawDatabase&quot;&gt;&lt;OawDatabase table=&quot;Data&quot; field=&quot;G_Laufnummer&quot;/&gt;&lt;/type&gt;&lt;/profile&gt;&lt;/OawDocProperty&gt;_x000d__x0009_&lt;OawDocProperty name=&quot;CMIdata.G_Signatur&quot;&gt;&lt;profile type=&quot;default&quot; UID=&quot;&quot; sameAsDefault=&quot;0&quot;&gt;&lt;documentProperty UID=&quot;2010020409223900652065&quot; dataSourceUID=&quot;prj.2010020409213154036281&quot;/&gt;&lt;type type=&quot;OawDatabase&quot;&gt;&lt;OawDatabase table=&quot;Data&quot; field=&quot;G_Signatur&quot;/&gt;&lt;/type&gt;&lt;/profile&gt;&lt;/OawDocProperty&gt;_x000d__x0009_&lt;OawDocProperty name=&quot;Organisation.AddressB3&quot;&gt;&lt;profile type=&quot;default&quot; UID=&quot;&quot; sameAsDefault=&quot;0&quot;&gt;&lt;documentProperty UID=&quot;2002122011014149059130932&quot; dataSourceUID=&quot;prj.2003050916522158373536&quot;/&gt;&lt;type type=&quot;OawDatabase&quot;&gt;&lt;OawDatabase table=&quot;Data&quot; field=&quot;AddressB3&quot;/&gt;&lt;/type&gt;&lt;/profile&gt;&lt;/OawDocProperty&gt;_x000d__x0009_&lt;OawDocProperty name=&quot;Organisation.AddressB4&quot;&gt;&lt;profile type=&quot;default&quot; UID=&quot;&quot; sameAsDefault=&quot;0&quot;&gt;&lt;documentProperty UID=&quot;2002122011014149059130932&quot; dataSourceUID=&quot;prj.2003050916522158373536&quot;/&gt;&lt;type type=&quot;OawDatabase&quot;&gt;&lt;OawDatabase table=&quot;Data&quot; field=&quot;AddressB4&quot;/&gt;&lt;/type&gt;&lt;/profile&gt;&lt;/OawDocProperty&gt;_x000d__x0009_&lt;OawBookmark name=&quot;Footer&quot;&gt;&lt;profile type=&quot;default&quot; UID=&quot;&quot; sameAsDefault=&quot;0&quot;&gt;&lt;/profile&gt;&lt;/OawBookmark&gt;_x000d_&lt;/document&gt;_x000d_"/>
    <w:docVar w:name="OawDistributionEnabled" w:val="&lt;Profiles&gt;&lt;Distribution type=&quot;3&quot; UID=&quot;2004062216425255253277&quot;/&gt;&lt;Distribution type=&quot;3&quot; UID=&quot;2006120514401556040061&quot;/&gt;&lt;/Profiles&gt;_x000d_"/>
    <w:docVar w:name="OawDocProp.200212191811121321310321301031x" w:val="&lt;source&gt;&lt;Fields List=&quot;DirectPhone|DirectFax|Name&quot;/&gt;&lt;profile type=&quot;default&quot; UID=&quot;&quot; sameAsDefault=&quot;0&quot;&gt;&lt;OawDocProperty name=&quot;Contactperson.DirectPhone&quot; field=&quot;DirectPhone&quot;/&gt;&lt;OawDocProperty name=&quot;Contactperson.DirectFax&quot; field=&quot;DirectFax&quot;/&gt;&lt;OawDocProperty name=&quot;Contactperson.Name&quot; field=&quot;Name&quot;/&gt;&lt;/profile&gt;&lt;/source&gt;"/>
    <w:docVar w:name="OawDocProp.2002122011014149059130932" w:val="&lt;source&gt;&lt;Fields List=&quot;AddressB1|AddressB2|Departement|AddressB3|AddressB4&quot;/&gt;&lt;profile type=&quot;default&quot; UID=&quot;&quot; sameAsDefault=&quot;0&quot;&gt;&lt;OawDocProperty name=&quot;Organisation.AddressB1&quot; field=&quot;AddressB1&quot;/&gt;&lt;OawDocProperty name=&quot;Organisation.AddressB2&quot; field=&quot;AddressB2&quot;/&gt;&lt;OawDocProperty name=&quot;Organisation.Departement&quot; field=&quot;Departement&quot;/&gt;&lt;OawDocProperty name=&quot;Organisation.AddressB3&quot; field=&quot;AddressB3&quot;/&gt;&lt;OawDocProperty name=&quot;Organisation.AddressB4&quot; field=&quot;AddressB4&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Date&quot; field=&quot;Doc.Date&quot;/&gt;&lt;OawDocProperty name=&quot;Doc.Page&quot; field=&quot;Doc.Page&quot;/&gt;&lt;OawDocProperty name=&quot;Doc.of&quot; field=&quot;Doc.of&quot;/&gt;&lt;/profile&gt;&lt;profile type=&quot;print&quot; UID=&quot;2010071914543648299648&quot; sameAsDefault=&quot;0&quot;&gt;&lt;SQL&gt;SELECT Value, UID FROM Data WHERE LCID = '%WhereLCID%';&lt;/SQL&gt;&lt;OawDocProperty name=&quot;Outputprofile.External&quot; field=&quot;Outputprofile.External&quot;/&gt;&lt;/profile&gt;&lt;profile type=&quot;send&quot; UID=&quot;2006120514175878093883&quot; sameAsDefault=&quot;0&quot;&gt;&lt;SQL&gt;SELECT Value, UID FROM Data WHERE LCID = '%WhereLCID%';&lt;/SQL&gt;&lt;OawDocProperty name=&quot;Outputprofile.External&quot; field=&quot;Outputprofile.External&quot;/&gt;&lt;/profile&gt;&lt;profile type=&quot;save&quot; UID=&quot;2006120514401556040061&quot; sameAsDefault=&quot;0&quot;&gt;&lt;SQL&gt;SELECT Value, UID FROM Data WHERE LCID = '%WhereLCID%';&lt;/SQL&gt;&lt;OawDocProperty name=&quot;Outputprofile.External&quot; field=&quot;Outputprofile.External&quot;/&gt;&lt;/profile&gt;&lt;profile type=&quot;print&quot; UID=&quot;2010071914584326300121&quot; sameAsDefault=&quot;0&quot;&gt;&lt;SQL&gt;SELECT Value, UID FROM Data WHERE LCID = '%WhereLCID%';&lt;/SQL&gt;&lt;OawDocProperty name=&quot;Outputprofile.External&quot; field=&quot;Outputprofile.External&quot;/&gt;&lt;/profile&gt;&lt;profile type=&quot;print&quot; UID=&quot;2010071914585275568157&quot; sameAsDefault=&quot;0&quot;&gt;&lt;SQL&gt;SELECT Value, UID FROM Data WHERE LCID = '%WhereLCID%';&lt;/SQL&gt;&lt;OawDocProperty name=&quot;Outputprofile.External&quot; field=&quot;Outputprofile.External&quot;/&gt;&lt;/profile&gt;&lt;profile type=&quot;print&quot; UID=&quot;2010071914505949584758&quot; sameAsDefault=&quot;0&quot;&gt;&lt;SQL&gt;SELECT Value, UID FROM Data WHERE LCID = '%WhereLCID%';&lt;/SQL&gt;&lt;OawDocProperty name=&quot;Outputprofile.Internal&quot; field=&quot;Outputprofile.Internal&quot;/&gt;&lt;/profile&gt;&lt;profile type=&quot;print&quot; UID=&quot;2010071914510808109584&quot; sameAsDefault=&quot;0&quot;&gt;&lt;SQL&gt;SELECT Value, UID FROM Data WHERE LCID = '%WhereLCID%';&lt;/SQL&gt;&lt;OawDocProperty name=&quot;Outputprofile.Internal&quot; field=&quot;Outputprofile.Internal&quot;/&gt;&lt;/profile&gt;&lt;profile type=&quot;print&quot; UID=&quot;2010071914515554119854&quot; sameAsDefault=&quot;0&quot;&gt;&lt;SQL&gt;SELECT Value, UID FROM Data WHERE LCID = '%WhereLCID%';&lt;/SQL&gt;&lt;OawDocProperty name=&quot;Outputprofile.Internal&quot; field=&quot;Outputprofile.Internal&quot;/&gt;&lt;/profile&gt;&lt;profile type=&quot;send&quot; UID=&quot;2003010711200895123470110&quot; sameAsDefault=&quot;0&quot;&gt;&lt;SQL&gt;SELECT Value, UID FROM Data WHERE LCID = '%WhereLCID%';&lt;/SQL&gt;&lt;OawDocProperty name=&quot;Outputprofile.Internal&quot; field=&quot;Outputprofile.Internal&quot;/&gt;&lt;/profile&gt;&lt;profile type=&quot;save&quot; UID=&quot;2004062216425255253277&quot; sameAsDefault=&quot;0&quot;&gt;&lt;SQL&gt;SELECT Value, UID FROM Data WHERE LCID = '%WhereLCID%';&lt;/SQL&gt;&lt;OawDocProperty name=&quot;Outputprofile.Internal&quot; field=&quot;Outputprofile.Internal&quot;/&gt;&lt;/profile&gt;&lt;profile type=&quot;print&quot; UID=&quot;2006120711380151760646&quot; sameAsDefault=&quot;0&quot;&gt;&lt;SQL&gt;SELECT Value, UID FROM Data WHERE LCID = '%WhereLCID%';&lt;/SQL&gt;&lt;OawDocProperty name=&quot;Outputprofile.ExternalSignature&quot; field=&quot;Outputprofile.ExternalSignature&quot;/&gt;&lt;/profile&gt;&lt;profile type=&quot;send&quot; UID=&quot;2006121210395821292110&quot; sameAsDefault=&quot;0&quot;&gt;&lt;SQL&gt;SELECT Value, UID FROM Data WHERE LCID = '%WhereLCID%';&lt;/SQL&gt;&lt;OawDocProperty name=&quot;Outputprofile.ExternalSignature&quot; field=&quot;Outputprofile.ExternalSignature&quot;/&gt;&lt;/profile&gt;&lt;profile type=&quot;save&quot; UID=&quot;2006121210441235887611&quot; sameAsDefault=&quot;0&quot;&gt;&lt;SQL&gt;SELECT Value, UID FROM Data WHERE LCID = '%WhereLCID%';&lt;/SQL&gt;&lt;OawDocProperty name=&quot;Outputprofile.ExternalSignature&quot; field=&quot;Outputprofile.ExternalSignatur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2010020409223900652065" w:val="&lt;source&gt;&lt;Fields List=&quot;Dok_Titel|G_Laufnummer|G_Signatur&quot;/&gt;&lt;profile type=&quot;default&quot; UID=&quot;&quot; sameAsDefault=&quot;0&quot;&gt;&lt;OawDocProperty name=&quot;CMIdata.Dok_Titel&quot; field=&quot;Dok_Titel&quot;/&gt;&lt;OawDocProperty name=&quot;CMIdata.G_Laufnummer&quot; field=&quot;G_Laufnummer&quot;/&gt;&lt;OawDocProperty name=&quot;CMIdata.G_Signatur&quot; field=&quot;G_Signatur&quot;/&gt;&lt;/profile&gt;&lt;/source&gt;"/>
    <w:docVar w:name="OawDocPropSource" w:val="&lt;Profile SelectedUID=&quot;&quot;&gt;&lt;DocProp UID=&quot;2002122011014149059130932&quot; EntryUID=&quot;2011102509154996220073&quot;&gt;&lt;Field Name=&quot;IDName&quot; Value=&quot;BUWD, Departementssekretariat&quot;/&gt;&lt;Field Name=&quot;Departement&quot; Value=&quot;Bau-, Umwelt- und Wirtschaftsdepartement&quot;/&gt;&lt;Field Name=&quot;Dienststelle1&quot; Value=&quot;Departementssekretariat&quot;/&gt;&lt;Field Name=&quot;Dienststelle2&quot; Value=&quot;&quot;/&gt;&lt;Field Name=&quot;Abteilung1&quot; Value=&quot;&quot;/&gt;&lt;Field Name=&quot;Abteilung2&quot; Value=&quot;&quot;/&gt;&lt;Field Name=&quot;AddressB1&quot; Value=&quot;Bau-, Umwelt- und Wirtschaftsdepartement&quot;/&gt;&lt;Field Name=&quot;AddressB2&quot; Value=&quot;&quot;/&gt;&lt;Field Name=&quot;AddressB3&quot; Value=&quot;&quot;/&gt;&lt;Field Name=&quot;AddressB4&quot; Value=&quot;&quot;/&gt;&lt;Field Name=&quot;AddressN1&quot; Value=&quot;Bahnhofstrasse 15&quot;/&gt;&lt;Field Name=&quot;AddressN2&quot; Value=&quot;Postfach 3768&quot;/&gt;&lt;Field Name=&quot;AddressN3&quot; Value=&quot;6002 Luzern&quot;/&gt;&lt;Field Name=&quot;AddressN4&quot; Value=&quot;&quot;/&gt;&lt;Field Name=&quot;Postcode&quot; Value=&quot;6002&quot;/&gt;&lt;Field Name=&quot;City&quot; Value=&quot;Luzern&quot;/&gt;&lt;Field Name=&quot;Abteilungsinformation1&quot; Value=&quot;&quot;/&gt;&lt;Field Name=&quot;Abteilungsinformation2&quot; Value=&quot;&quot;/&gt;&lt;Field Name=&quot;Abteilungsinformation3&quot; Value=&quot;&quot;/&gt;&lt;Field Name=&quot;Abteilungsinformation4&quot; Value=&quot;&quot;/&gt;&lt;Field Name=&quot;Abteilungsinformation5&quot; Value=&quot;&quot;/&gt;&lt;Field Name=&quot;Abteilungsinformation6&quot; Value=&quot;&quot;/&gt;&lt;Field Name=&quot;Abteilungsinformation7&quot; Value=&quot;&quot;/&gt;&lt;Field Name=&quot;Abteilungsinformation8&quot; Value=&quot;&quot;/&gt;&lt;Field Name=&quot;Telefon&quot; Value=&quot;041 228 51 55&quot;/&gt;&lt;Field Name=&quot;Fax&quot; Value=&quot;&quot;/&gt;&lt;Field Name=&quot;LogoColor&quot; Value=&quot;%Logos%\Luzern.Logo.2100.350.emf&quot;/&gt;&lt;Field Name=&quot;LogoBlackWhite&quot; Value=&quot;%Logos%\Luzern.Logo.2100.350.emf&quot;/&gt;&lt;Field Name=&quot;LogoZertifikate&quot; Value=&quot;&quot;/&gt;&lt;Field Name=&quot;Email&quot; Value=&quot;buwd@lu.ch&quot;/&gt;&lt;Field Name=&quot;Internet&quot; Value=&quot;www.lu.ch&quot;/&gt;&lt;Field Name=&quot;LogoSignature&quot; Value=&quot;&quot;/&gt;&lt;Field Name=&quot;LogoPowerPointTitleLast&quot; Value=&quot;&quot;/&gt;&lt;Field Name=&quot;LogoPowerPointTitleFirst&quot; Value=&quot;&quot;/&gt;&lt;Field Name=&quot;LogoPowerPointChapter&quot; Value=&quot;&quot;/&gt;&lt;Field Name=&quot;LogoPowerPointSlide&quot; Value=&quot;&quot;/&gt;&lt;Field Name=&quot;LogoNeutral&quot; Value=&quot;%Logos%\Luzern.Logo.2100.350.emf&quot;/&gt;&lt;Field Name=&quot;LogoSchriftzug&quot; Value=&quot;%Logos%\Schriftzug.199.1439.emf&quot;/&gt;&lt;Field Name=&quot;LogoTag&quot; Value=&quot;%Logos%\buwd.2099.217.emf&quot;/&gt;&lt;Field Name=&quot;FusszeileFett&quot; Value=&quot;&quot;/&gt;&lt;Field Name=&quot;FusszeileNormal&quot; Value=&quot;&quot;/&gt;&lt;Field Name=&quot;Data_UID&quot; Value=&quot;2011102509154996220073&quot;/&gt;&lt;Field Name=&quot;Field_Name&quot; Value=&quot;&quot;/&gt;&lt;Field Name=&quot;Field_UID&quot; Value=&quot;&quot;/&gt;&lt;Field Name=&quot;ML_LCID&quot; Value=&quot;&quot;/&gt;&lt;Field Name=&quot;ML_Value&quot; Value=&quot;&quot;/&gt;&lt;/DocProp&gt;&lt;DocProp UID=&quot;2006040509495284662868&quot; EntryUID=&quot;2015073116425055376644&quot;&gt;&lt;Field Name=&quot;IDName&quot; Value=&quot;Stirnimann Ruth, BUWDDS&quot;/&gt;&lt;Field Name=&quot;Name&quot; Value=&quot;Ruth Stirnimann&quot;/&gt;&lt;Field Name=&quot;PersonalNumber&quot; Value=&quot;&quot;/&gt;&lt;Field Name=&quot;DirectPhone&quot; Value=&quot;041 228 50 44&quot;/&gt;&lt;Field Name=&quot;DirectFax&quot; Value=&quot;&quot;/&gt;&lt;Field Name=&quot;Mobile&quot; Value=&quot;&quot;/&gt;&lt;Field Name=&quot;EMail&quot; Value=&quot;ruth.stirnimann@lu.ch&quot;/&gt;&lt;Field Name=&quot;Function&quot; Value=&quot;Stv. Leiterin Rechtsdienst&quot;/&gt;&lt;Field Name=&quot;SignatureLowResColor&quot; Value=&quot;&quot;/&gt;&lt;Field Name=&quot;SignatureHighResColor&quot; Value=&quot;&quot;/&gt;&lt;Field Name=&quot;SignatureHighResBW&quot; Value=&quot;&quot;/&gt;&lt;Field Name=&quot;SignatureLowResBW&quot; Value=&quot;&quot;/&gt;&lt;Field Name=&quot;Initials&quot; Value=&quot;STR&quot;/&gt;&lt;Field Name=&quot;SignatureAdditional2&quot; Value=&quot;&quot;/&gt;&lt;Field Name=&quot;SignatureAdditional1&quot; Value=&quot;&quot;/&gt;&lt;Field Name=&quot;Lizenz_noetig&quot; Value=&quot;Ja&quot;/&gt;&lt;Field Name=&quot;Data_UID&quot; Value=&quot;2015073116425055376644&quot;/&gt;&lt;Field Name=&quot;Field_Name&quot; Value=&quot;&quot;/&gt;&lt;Field Name=&quot;Field_UID&quot; Value=&quot;&quot;/&gt;&lt;Field Name=&quot;ML_LCID&quot; Value=&quot;&quot;/&gt;&lt;Field Name=&quot;ML_Value&quot; Value=&quot;&quot;/&gt;&lt;/DocProp&gt;&lt;DocProp UID=&quot;200212191811121321310321301031x&quot; EntryUID=&quot;2015073116425055376644&quot;&gt;&lt;Field Name=&quot;IDName&quot; Value=&quot;Stirnimann Ruth, BUWDDS&quot;/&gt;&lt;Field Name=&quot;Name&quot; Value=&quot;Ruth Stirnimann&quot;/&gt;&lt;Field Name=&quot;PersonalNumber&quot; Value=&quot;&quot;/&gt;&lt;Field Name=&quot;DirectPhone&quot; Value=&quot;041 228 50 44&quot;/&gt;&lt;Field Name=&quot;DirectFax&quot; Value=&quot;&quot;/&gt;&lt;Field Name=&quot;Mobile&quot; Value=&quot;&quot;/&gt;&lt;Field Name=&quot;EMail&quot; Value=&quot;ruth.stirnimann@lu.ch&quot;/&gt;&lt;Field Name=&quot;Function&quot; Value=&quot;Stv. Leiterin Rechtsdienst&quot;/&gt;&lt;Field Name=&quot;SignatureLowResColor&quot; Value=&quot;&quot;/&gt;&lt;Field Name=&quot;SignatureHighResColor&quot; Value=&quot;&quot;/&gt;&lt;Field Name=&quot;SignatureHighResBW&quot; Value=&quot;&quot;/&gt;&lt;Field Name=&quot;SignatureLowResBW&quot; Value=&quot;&quot;/&gt;&lt;Field Name=&quot;Initials&quot; Value=&quot;STR&quot;/&gt;&lt;Field Name=&quot;SignatureAdditional2&quot; Value=&quot;&quot;/&gt;&lt;Field Name=&quot;SignatureAdditional1&quot; Value=&quot;&quot;/&gt;&lt;Field Name=&quot;Lizenz_noetig&quot; Value=&quot;Ja&quot;/&gt;&lt;Field Name=&quot;Data_UID&quot; Value=&quot;2015073116425055376644&quot;/&gt;&lt;Field Name=&quot;Field_Name&quot; Value=&quot;&quot;/&gt;&lt;Field Name=&quot;Field_UID&quot; Value=&quot;&quot;/&gt;&lt;Field Name=&quot;ML_LCID&quot; Value=&quot;&quot;/&gt;&lt;Field Name=&quot;ML_Value&quot; Value=&quot;&quot;/&gt;&lt;/DocProp&gt;&lt;DocProp UID=&quot;2010072016315072560894&quot; EntryUID=&quot;2012020311321792101228&quot;&gt;&lt;Field Name=&quot;IDName&quot; Value=&quot;Wyss Pascal, BUWDDS&quot;/&gt;&lt;Field Name=&quot;Name&quot; Value=&quot;Pascal Wyss-Kohler&quot;/&gt;&lt;Field Name=&quot;PersonalNumber&quot; Value=&quot;&quot;/&gt;&lt;Field Name=&quot;DirectPhone&quot; Value=&quot;041 228 65 32&quot;/&gt;&lt;Field Name=&quot;DirectFax&quot; Value=&quot;&quot;/&gt;&lt;Field Name=&quot;Mobile&quot; Value=&quot;&quot;/&gt;&lt;Field Name=&quot;EMail&quot; Value=&quot;pascal.wyss@lu.ch&quot;/&gt;&lt;Field Name=&quot;Function&quot; Value=&quot;Leiter Rechtsdienst&quot;/&gt;&lt;Field Name=&quot;SignatureLowResColor&quot; Value=&quot;&quot;/&gt;&lt;Field Name=&quot;SignatureHighResColor&quot; Value=&quot;&quot;/&gt;&lt;Field Name=&quot;SignatureHighResBW&quot; Value=&quot;&quot;/&gt;&lt;Field Name=&quot;SignatureLowResBW&quot; Value=&quot;&quot;/&gt;&lt;Field Name=&quot;Initials&quot; Value=&quot;WYP&quot;/&gt;&lt;Field Name=&quot;SignatureAdditional2&quot; Value=&quot;&quot;/&gt;&lt;Field Name=&quot;SignatureAdditional1&quot; Value=&quot;&quot;/&gt;&lt;Field Name=&quot;Lizenz_noetig&quot; Value=&quot;Ja&quot;/&gt;&lt;Field Name=&quot;Data_UID&quot; Value=&quot;2012020311321792101228&quot;/&gt;&lt;Field Name=&quot;Field_Name&quot; Value=&quot;&quot;/&gt;&lt;Field Name=&quot;Field_UID&quot; Value=&quot;&quot;/&gt;&lt;Field Name=&quot;ML_LCID&quot; Value=&quot;&quot;/&gt;&lt;Field Name=&quot;ML_Value&quot; Value=&quot;&quot;/&gt;&lt;/DocProp&gt;&lt;DocProp UID=&quot;2003080714212273705547&quot; EntryUID=&quot;&quot; UserInformation=&quot;Data from SAP&quot; Interface=&quot;-1&quot;&gt;&lt;/DocProp&gt;&lt;DocProp UID=&quot;2002122010583847234010578&quot; EntryUID=&quot;2015073116425055376644&quot;&gt;&lt;Field Name=&quot;IDName&quot; Value=&quot;Stirnimann Ruth, BUWDDS&quot;/&gt;&lt;Field Name=&quot;Name&quot; Value=&quot;Ruth Stirnimann&quot;/&gt;&lt;Field Name=&quot;PersonalNumber&quot; Value=&quot;&quot;/&gt;&lt;Field Name=&quot;DirectPhone&quot; Value=&quot;041 228 50 44&quot;/&gt;&lt;Field Name=&quot;DirectFax&quot; Value=&quot;&quot;/&gt;&lt;Field Name=&quot;Mobile&quot; Value=&quot;&quot;/&gt;&lt;Field Name=&quot;EMail&quot; Value=&quot;ruth.stirnimann@lu.ch&quot;/&gt;&lt;Field Name=&quot;Function&quot; Value=&quot;Stv. Leiterin Rechtsdienst&quot;/&gt;&lt;Field Name=&quot;SignatureLowResColor&quot; Value=&quot;&quot;/&gt;&lt;Field Name=&quot;SignatureHighResColor&quot; Value=&quot;&quot;/&gt;&lt;Field Name=&quot;SignatureHighResBW&quot; Value=&quot;&quot;/&gt;&lt;Field Name=&quot;SignatureLowResBW&quot; Value=&quot;&quot;/&gt;&lt;Field Name=&quot;Initials&quot; Value=&quot;STR&quot;/&gt;&lt;Field Name=&quot;SignatureAdditional2&quot; Value=&quot;&quot;/&gt;&lt;Field Name=&quot;SignatureAdditional1&quot; Value=&quot;&quot;/&gt;&lt;Field Name=&quot;Lizenz_noetig&quot; Value=&quot;Ja&quot;/&gt;&lt;Field Name=&quot;Data_UID&quot; Value=&quot;2015073116425055376644&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6110913315368876110&quot; EntryUID=&quot;2003121817293296325874&quot;&gt;&lt;Field Name=&quot;IDName&quot; Value=&quot;(Leer)&quot;/&gt;&lt;/DocProp&gt;&lt;DocProp UID=&quot;2009082513331568340343&quot; EntryUID=&quot;&quot; UserInformation=&quot;Data from SAP&quot; Interface=&quot;-1&quot;&gt;&lt;/DocProp&gt;&lt;DocProp UID=&quot;2010020409223900652065&quot; EntryUID=&quot;&quot; UserInformation=&quot;Data from SAP&quot; Interface=&quot;-1&quot;&gt;&lt;Field Name=&quot;Dok_Titel&quot; Value=&quot;Muster Ausübung Kaufrecht&quot;/&gt;&lt;Field Name=&quot;Dok_Lfnr&quot; Value=&quot;188238&quot;/&gt;&lt;Field Name=&quot;Dok_Bemerkung&quot; Value=&quot;&quot;/&gt;&lt;Field Name=&quot;Dok_Thema&quot; Value=&quot;&quot;/&gt;&lt;Field Name=&quot;Dok_Autor&quot; Value=&quot;&quot;/&gt;&lt;Field Name=&quot;Dok_Standort&quot; Value=&quot;&quot;/&gt;&lt;Field Name=&quot;Dok_Kategorie&quot; Value=&quot;&quot;/&gt;&lt;Field Name=&quot;Dok_EingangMMMM&quot; Value=&quot;&quot;/&gt;&lt;Field Name=&quot;Dok_EingangMM&quot; Value=&quot;&quot;/&gt;&lt;Field Name=&quot;Dok_AusgangMMMM&quot; Value=&quot;&quot;/&gt;&lt;Field Name=&quot;Dok_AusgangMM&quot; Value=&quot;&quot;/&gt;&lt;Field Name=&quot;Dok_DatumMMMM&quot; Value=&quot;23. November 2020&quot;/&gt;&lt;Field Name=&quot;Dok_DatumMM&quot; Value=&quot;23.11.2020&quot;/&gt;&lt;Field Name=&quot;Dok_Beschlussnummer&quot; Value=&quot;&quot;/&gt;&lt;Field Name=&quot;Dok_Traktandierungscode&quot; Value=&quot;&quot;/&gt;&lt;Field Name=&quot;Dok_Traktandierungstitel&quot; Value=&quot;&quot;/&gt;&lt;Field Name=&quot;Dok_Traktandumstatus&quot; Value=&quot;&quot;/&gt;&lt;Field Name=&quot;Dok_Protokollvermerk&quot; Value=&quot;&quot;/&gt;&lt;Field Name=&quot;Dok_Protokollbemerkung&quot; Value=&quot;&quot;/&gt;&lt;Field Name=&quot;Dok_Traktandum_Notizen&quot; Value=&quot;&quot;/&gt;&lt;Field Name=&quot;Sitz_Titel&quot; Value=&quot;&quot;/&gt;&lt;Field Name=&quot;Sitz_Bemerkung&quot; Value=&quot;&quot;/&gt;&lt;Field Name=&quot;Sitz_Ort&quot; Value=&quot;&quot;/&gt;&lt;Field Name=&quot;Sitz_Beginn&quot; Value=&quot;&quot;/&gt;&lt;Field Name=&quot;Sitz_Ende&quot; Value=&quot;&quot;/&gt;&lt;Field Name=&quot;Sitz_DatumMM&quot; Value=&quot;&quot;/&gt;&lt;Field Name=&quot;Sitz_DatumMMMM&quot; Value=&quot;&quot;/&gt;&lt;Field Name=&quot;Sitz_Gremium&quot; Value=&quot;&quot;/&gt;&lt;Field Name=&quot;G_Titel&quot; Value=&quot;Teilrevision PBV (Kaufsrechtsausübung gemäss § 38 Abs. 3 PBG)&quot;/&gt;&lt;Field Name=&quot;G_BeginnMMMM&quot; Value=&quot;6. September 2019&quot;/&gt;&lt;Field Name=&quot;G_BeginnMM&quot; Value=&quot;06.09.2019&quot;/&gt;&lt;Field Name=&quot;G_Bemerkung&quot; Value=&quot;&quot;/&gt;&lt;Field Name=&quot;G_Eigner&quot; Value=&quot;Rechtsdienst&quot;/&gt;&lt;Field Name=&quot;G_Laufnummer&quot; Value=&quot;2019-684&quot;/&gt;&lt;Field Name=&quot;G_Signatur&quot; Value=&quot;2101.1379&quot;/&gt;&lt;Field Name=&quot;G_Vorstossnummer&quot; Value=&quot;&quot;/&gt;&lt;Field Name=&quot;G_Botschaftsnummer&quot; Value=&quot;&quot;/&gt;&lt;Field Name=&quot;G_Eroeffnungsdatum&quot; Value=&quot;&quot;/&gt;&lt;Field Name=&quot;G_SachbearbeiterKuerzel&quot; Value=&quot;RUTH.STIRNIMANN@LU.CH&quot;/&gt;&lt;Field Name=&quot;G_SachbearbeiterVornameName&quot; Value=&quot;Ruth Stirnimann&quot;/&gt;&lt;Field Name=&quot;G_Registraturplan&quot; Value=&quot;403 kantonale Verordnungen&quot;/&gt;&lt;Field Name=&quot;G_TitelPublikation(DHK)&quot; Value=&quot;&quot;/&gt;&lt;Field Name=&quot;G_Departement&quot; Value=&quot;&quot;/&gt;&lt;Field Name=&quot;G_RaeumlicheZuteilung&quot; Value=&quot;&quot;/&gt;&lt;Field Name=&quot;G_Ortsbezeichnung&quot; Value=&quot;&quot;/&gt;&lt;Field Name=&quot;G_Grundbuchkreis&quot; Value=&quot;&quot;/&gt;&lt;Field Name=&quot;G_SBE_Schulgemeinde&quot; Value=&quot;&quot;/&gt;&lt;Field Name=&quot;G_SBE_Schulhaus&quot; Value=&quot;&quot;/&gt;&lt;Field Name=&quot;G_SBE_Team-Gruppengroesse&quot; Value=&quot;&quot;/&gt;&lt;Field Name=&quot;G_SBE_Schulstufe&quot; Value=&quot;&quot;/&gt;&lt;Field Name=&quot;G_SBE_Klientenart&quot; Value=&quot;&quot;/&gt;&lt;Field Name=&quot;G_SBE_Anmeldungsgrund&quot; Value=&quot;&quot;/&gt;&lt;Field Name=&quot;G_HFD_Austrittsgrund&quot; Value=&quot;&quot;/&gt;&lt;Field Name=&quot;G_HFD_Erstsprache_Kind&quot; Value=&quot;&quot;/&gt;&lt;Field Name=&quot;G_HFD_Familiensprache&quot; Value=&quot;&quot;/&gt;&lt;Field Name=&quot;G_HFD_AnmeldedatumMMMM&quot; Value=&quot;&quot;/&gt;&lt;Field Name=&quot;G_HFD_AnmeldedatumMM&quot; Value=&quot;&quot;/&gt;&lt;Field Name=&quot;G_HFD_EintrittsdatumMMMM&quot; Value=&quot;&quot;/&gt;&lt;Field Name=&quot;G_HFD_EintrittsdatumMM&quot; Value=&quot;&quot;/&gt;&lt;Field Name=&quot;G_HFD_AustrittsdatumMMMM&quot; Value=&quot;&quot;/&gt;&lt;Field Name=&quot;G_HFD_AustrittsdatumMM&quot; Value=&quot;&quot;/&gt;&lt;Field Name=&quot;G_HFD_DurchfuerhrungsbestaetigungMMMM&quot; Value=&quot;&quot;/&gt;&lt;Field Name=&quot;G_HFD_DurchfuerhrungsbestaetigungMM&quot; Value=&quot;&quot;/&gt;&lt;Field Name=&quot;G_HFD_Diagnose&quot; Value=&quot;&quot;/&gt;&lt;Field Name=&quot;G_HFD_Hilfsmittel&quot; Value=&quot;&quot;/&gt;&lt;Field Name=&quot;G_HFD_paedagogischeMassnahmen&quot; Value=&quot;&quot;/&gt;&lt;/DocProp&gt;&lt;DocProp UID=&quot;2015111110142100000001&quot; EntryUID=&quot;&quot; UserInformation=&quot;Data from SAP&quot; Interface=&quot;-1&quot;&gt;&lt;/DocProp&gt;&lt;DocProp UID=&quot;2016022308391031585750&quot; EntryUID=&quot;&quot; UserInformation=&quot;Data from SAP&quot; Interface=&quot;-1&quot;&gt;&lt;/DocProp&gt;&lt;DocProp UID=&quot;2004112217333376588294&quot; EntryUID=&quot;2004123010144120300001&quot;&gt;&lt;/DocProp&gt;&lt;/Profile&gt;_x000d_"/>
    <w:docVar w:name="OawDocumentLanguageID" w:val="2055"/>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PositionWithValue&quot; Icon=&quot;3546&quot; Label=&quot;&amp;lt;translate&amp;gt;Style.PositionWithValue&amp;lt;/translate&amp;gt;&quot; Command=&quot;StyleApply&quot; Parameter=&quot;PositionWithValue&quot;/&gt;_x000d_&lt;Item Type=&quot;Separator&quot;/&gt;_x000d_&lt;Item Type=&quot;Button&quot; IDName=&quot;SignatureLines&quot; Icon=&quot;3546&quot; Label=&quot;&amp;lt;translate&amp;gt;Style.SignatureLines&amp;lt;/translate&amp;gt;&quot; Command=&quot;StyleApply&quot; Parameter=&quot;SignatureLines&quot;/&gt;_x000d_&lt;Item Type=&quot;Button&quot; IDName=&quot;SignatureText&quot; Icon=&quot;3546&quot; Label=&quot;&amp;lt;translate&amp;gt;Style.SignatureText&amp;lt;/translate&amp;gt;&quot; Command=&quot;StyleApply&quot; Parameter=&quot;SignatureText&quot;/&gt;_x000d_&lt;/Item&gt;_x000d_&lt;Item Type=&quot;SubMenu&quot; IDName=&quot;Character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gt;_x000d_&lt;Item Type=&quot;SubMenu&quot; IDName=&quot;StructureStyles&quot;&gt;_x000d_&lt;Item Type=&quot;Button&quot; IDName=&quot;DocumentType&quot; Icon=&quot;3546&quot; Label=&quot;&amp;lt;translate&amp;gt;Style.DocumentType&amp;lt;/translate&amp;gt;&quot; Command=&quot;StyleApply&quot; Parameter=&quot;Inhalts-Typ&quot;/&gt;_x000d_&lt;Item Type=&quot;Button&quot; IDName=&quot;Subject&quot; Icon=&quot;3546&quot; Label=&quot;&amp;lt;translate&amp;gt;Style.Subject&amp;lt;/translate&amp;gt;&quot; Command=&quot;StyleApply&quot; Parameter=&quot;Betreff&quot;/&gt;_x000d_&lt;Item Type=&quot;Button&quot; IDName=&quot;Abschnitt&quot; Icon=&quot;3546&quot; Label=&quot;Abschnitt&quot; Command=&quot;StyleApply&quot; Parameter=&quot;Abschnitt&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1 ohne&quot; Icon=&quot;3546&quot; Label=&quot;Überschrift 1 o. Nr.&quot; Command=&quot;StyleApply&quot; Parameter=&quot;Überschrift 1 o. Nr.&quot;/&gt;_x000d_&lt;Item Type=&quot;Button&quot; IDName=&quot;2 ohne&quot; Icon=&quot;3546&quot; Label=&quot;Überschrift 2 o. Nr.&quot; Command=&quot;StyleApply&quot; Parameter=&quot;Überschrift 2 o. Nr.&quot;/&gt;_x000d_&lt;Item Type=&quot;Button&quot; IDName=&quot;3 ohne&quot; Icon=&quot;3546&quot; Label=&quot;Überschrift 3 o. Nr.&quot; Command=&quot;StyleApply&quot; Parameter=&quot;Überschrift 3 o. Nr.&quot;/&gt;_x000d_&lt;Item Type=&quot;Button&quot; IDName=&quot;4 ohne&quot; Icon=&quot;3546&quot; Label=&quot;Überschrift 4 o. Nr.&quot; Command=&quot;StyleApply&quot; Parameter=&quot;Überschrift 4 o. Nr.&quot;/&gt;_x000d_&lt;Item Type=&quot;Separator&quot;/&gt;_x000d_&lt;Item Type=&quot;Button&quot; IDName=&quot;Appendix&quot; Icon=&quot;3546&quot; Label=&quot;Anhang&quot; Command=&quot;StyleApply&quot; Parameter=&quot;Appendix&quot;/&gt;_x000d_&lt;/Item&gt;_x000d_&lt;Item Type=&quot;SubMenu&quot; IDName=&quot;TopicStyles&quot;&gt;_x000d_&lt;Item Type=&quot;Button&quot; IDName=&quot;Topic075&quot; Icon=&quot;3546&quot; Label=&quot;&amp;lt;translate&amp;gt;Style.Topic075&amp;lt;/translate&amp;gt;&quot; Command=&quot;StyleApply&quot; Parameter=&quot;Topic075&quot;/&gt;_x000d_&lt;Item Type=&quot;Button&quot; IDName=&quot;Topic300&quot; Icon=&quot;3546&quot; Label=&quot;&amp;lt;translate&amp;gt;Style.Topic300&amp;lt;/translate&amp;gt;&quot; Command=&quot;StyleApply&quot; Parameter=&quot;Topic300&quot;/&gt;_x000d_&lt;Item Type=&quot;Button&quot; IDName=&quot;Topic450&quot; Icon=&quot;3546&quot; Label=&quot;&amp;lt;translate&amp;gt;Style.Topic450&amp;lt;/translate&amp;gt;&quot; Command=&quot;StyleApply&quot; Parameter=&quot;Topic450&quot;/&gt;_x000d_&lt;Item Type=&quot;Button&quot; IDName=&quot;Topic600&quot; Icon=&quot;3546&quot; Label=&quot;&amp;lt;translate&amp;gt;Style.Topic600&amp;lt;/translate&amp;gt;&quot; Command=&quot;StyleApply&quot; Parameter=&quot;Topic600&quot;/&gt;_x000d_&lt;Item Type=&quot;Button&quot; IDName=&quot;Topic750&quot; Icon=&quot;3546&quot; Label=&quot;&amp;lt;translate&amp;gt;Style.Topic750&amp;lt;/translate&amp;gt;&quot; Command=&quot;StyleApply&quot; Parameter=&quot;Topic750&quot;/&gt;_x000d_&lt;Item Type=&quot;Button&quot; IDName=&quot;Topic900&quot; Icon=&quot;3546&quot; Label=&quot;&amp;lt;translate&amp;gt;Style.Topic900&amp;lt;/translate&amp;gt;&quot; Command=&quot;StyleApply&quot; Parameter=&quot;Topic900&quot;/&gt;_x000d_&lt;Item Type=&quot;Separator&quot;/&gt;_x000d_&lt;Item Type=&quot;Button&quot; IDName=&quot;Topic075Line&quot; Icon=&quot;3546&quot; Label=&quot;&amp;lt;translate&amp;gt;Style.Topic075Line&amp;lt;/translate&amp;gt;&quot; Command=&quot;StyleApply&quot; Parameter=&quot;Topic075Line&quot;/&gt;_x000d_&lt;Item Type=&quot;Button&quot; IDName=&quot;Topic300Line&quot; Icon=&quot;3546&quot; Label=&quot;&amp;lt;translate&amp;gt;Style.Topic300Line&amp;lt;/translate&amp;gt;&quot; Command=&quot;StyleApply&quot; Parameter=&quot;Topic300Line&quot;/&gt;_x000d_&lt;Item Type=&quot;Button&quot; IDName=&quot;Topic450Line&quot; Icon=&quot;3546&quot; Label=&quot;&amp;lt;translate&amp;gt;Style.Topic450Line&amp;lt;/translate&amp;gt;&quot; Command=&quot;StyleApply&quot; Parameter=&quot;Topic450Line&quot;/&gt;_x000d_&lt;Item Type=&quot;Button&quot; IDName=&quot;Topic600Line&quot; Icon=&quot;3546&quot; Label=&quot;&amp;lt;translate&amp;gt;Style.Topic600Line&amp;lt;/translate&amp;gt;&quot; Command=&quot;StyleApply&quot; Parameter=&quot;Topic600Line&quot;/&gt;_x000d_&lt;Item Type=&quot;Button&quot; IDName=&quot;Topic750Line&quot; Icon=&quot;3546&quot; Label=&quot;&amp;lt;translate&amp;gt;Style.Topic750Line&amp;lt;/translate&amp;gt;&quot; Command=&quot;StyleApply&quot; Parameter=&quot;Topic750Line&quot;/&gt;_x000d_&lt;Item Type=&quot;Button&quot; IDName=&quot;Topic900Line&quot; Icon=&quot;3546&quot; Label=&quot;&amp;lt;translate&amp;gt;Style.Topic900Line&amp;lt;/translate&amp;gt;&quot; Command=&quot;StyleApply&quot; Parameter=&quot;Topic900Line&quot;/&gt;_x000d_&lt;/Item&gt;_x000d_&lt;Item Type=&quot;SubMenu&quot; IDName=&quot;ListStyles&quot;&gt;_x000d_&lt;Item Type=&quot;Button&quot; IDName=&quot;ListWithSymbols&quot; Icon=&quot;838&quot; Label=&quot;&amp;lt;translate&amp;gt;Style.ListWithSymbols&amp;lt;/translate&amp;gt;&quot; Command=&quot;StyleApply&quot; Parameter=&quot;ListWithSymbols&quot;/&gt;_x000d_&lt;Item Type=&quot;Button&quot; IDName=&quot;ListWithLetters&quot; Icon=&quot;80&quot; Label=&quot;&amp;lt;translate&amp;gt;Style.ListWithLetters&amp;lt;/translate&amp;gt;&quot; Command=&quot;StyleApply&quot; Parameter=&quot;ListWithLetters&quot;/&gt;_x000d_&lt;Item Type=&quot;Button&quot; IDName=&quot;ListWithNumbers&quot; Icon=&quot;71&quot; Label=&quot;&amp;lt;translate&amp;gt;Style.ListWithNumbers&amp;lt;/translate&amp;gt;&quot; Command=&quot;StyleApply&quot; Parameter=&quot;ListWithNumbers&quot;/&gt;_x000d_&lt;Item Type=&quot;Button&quot; IDName=&quot;ListLevelsWithNumbers&quot; Icon=&quot;71&quot; Label=&quot;&amp;lt;translate&amp;gt;Style.ListLevelsWithNumbers&amp;lt;/translate&amp;gt;&quot; Command=&quot;StyleApply&quot; Parameter=&quot;ListLevelsWithNumbers&quot;/&gt;_x000d_&lt;Item Type=&quot;Button&quot; IDName=&quot;ListWithCheckBoxes&quot; Icon=&quot;220&quot; Label=&quot;&amp;lt;translate&amp;gt;Style.ListWithCheckBoxes&amp;lt;/translate&amp;gt;&quot; Command=&quot;StyleApply&quot; Parameter=&quot;ListWithCheckBoxes&quot;/&gt;_x000d_&lt;/Item&gt;_x000d_&lt;Item Type=&quot;SubMenu&quot; IDName=&quot;LawStyles&quot;&gt;_x000d_&lt;Item Type=&quot;Button&quot; IDName=&quot;Art-Titel&quot; Icon=&quot;3546&quot; Label=&quot;&amp;lt;translate&amp;gt;Style.ArtTitel&amp;lt;/translate&amp;gt;&quot; Command=&quot;StyleApply&quot; Parameter=&quot;Art-Titel&quot;/&gt;_x000d_&lt;Item Type=&quot;Button&quot; IDName=&quot;Art-Text&quot; Icon=&quot;3546&quot; Label=&quot;&amp;lt;translate&amp;gt;Style.ArtText&amp;lt;/translate&amp;gt;&quot; Command=&quot;StyleApply&quot; Parameter=&quot;Art-Text&quot;/&gt;_x000d_&lt;Item Type=&quot;Button&quot; IDName=&quot;Art-Hochgestellt&quot; Icon=&quot;3114&quot; Label=&quot;&amp;lt;translate&amp;gt;Style.ArtHochgestellt&amp;lt;/translate&amp;gt;&quot; Command=&quot;StyleApply&quot; Parameter=&quot;Art-Hochgestellt&quot;/&gt;_x000d_&lt;Item Type=&quot;Button&quot; IDName=&quot;DefaultParagraphFont&quot;  Icon=&quot;3114&quot; Label=&quot;&amp;lt;translate&amp;gt;Style.DefaultParagraphFont&amp;lt;/translate&amp;gt;&quot; Command=&quot;StyleApply&quot; Parameter=&quot;-66&quot;/&gt;_x000d_&lt;/Item&gt;_x000d_&lt;/MenusDef&gt;"/>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language&gt;&lt;/language&gt;&lt;documentVersion&gt;&lt;/documentVersion&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word&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subject&gt;&lt;value type=&quot;OawBookmark&quot; name=&quot;Subject&quot;&gt;&lt;separator text=&quot;&quot;&gt;&lt;/separator&gt;&lt;format text=&quot;&quot;&gt;&lt;/format&gt;&lt;/value&gt;&lt;/subject&gt;&lt;title&gt;&lt;value type=&quot;OawBookmark&quot; name=&quot;ContentType&quot;&gt;&lt;separator text=&quot;&quot;&gt;&lt;/separator&gt;&lt;format text=&quot;&quot;&gt;&lt;/format&gt;&lt;/value&gt;&lt;/title&gt;&lt;author&gt;&lt;value type=&quot;OawDocProperty&quot; name=&quot;Author.Name&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body&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body&gt;&lt;/body&gt;&lt;subject&gt;&lt;value type=&quot;OawBookmark&quot; name=&quot;Subject&quot;&gt;&lt;separator text=&quot;&quot;&gt;&lt;/separator&gt;&lt;format text=&quot;&quot;&gt;&lt;/format&gt;&lt;/value&gt;&lt;/subject&gt;&lt;/mail&gt;&lt;word&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author&gt;&lt;value type=&quot;OawDocProperty&quot; name=&quot;Author.Name&quot;&gt;&lt;separator text=&quot;&quot;&gt;&lt;/separator&gt;&lt;format text=&quot;&quot;&gt;&lt;/format&gt;&lt;/value&gt;&lt;/author&gt;&lt;manager&gt;&lt;value type=&quot;OawDocProperty&quot; name=&quot;Contactperson.Name&quot;&gt;&lt;separator text=&quot;&quot;&gt;&lt;/separator&gt;&lt;format text=&quot;&quot;&gt;&lt;/format&gt;&lt;/value&gt;&lt;/manage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end&gt;&lt;save profileUID=&quot;2006121210441235887611&quot;&gt;&lt;word&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word&gt;&lt;PDF&gt;&lt;keywords&gt;&lt;/keywords&gt;&lt;manager&gt;&lt;value type=&quot;OawDocProperty&quot; name=&quot;Contactperson.Name&quot;&gt;&lt;separator text=&quot;&quot;&gt;&lt;/separator&gt;&lt;format text=&quot;&quot;&gt;&lt;/format&gt;&lt;/value&gt;&lt;/manager&gt;&lt;author&gt;&lt;value type=&quot;OawDocProperty&quot; name=&quot;Author.Name&quot;&gt;&lt;separator text=&quot;&quot;&gt;&lt;/separator&gt;&lt;format text=&quot;&quot;&gt;&lt;/format&gt;&lt;/value&gt;&lt;/author&gt;&lt;company&gt;&lt;value type=&quot;OawDocProperty&quot; name=&quot;Organisation.Departement&quot;&gt;&lt;separator text=&quot;&quot;&gt;&lt;/separator&gt;&lt;format text=&quot;&quot;&gt;&lt;/format&gt;&lt;/value&gt;&lt;/company&gt;&lt;title&gt;&lt;value type=&quot;OawBookmark&quot; name=&quot;ContentType&quot;&gt;&lt;separator text=&quot;&quot;&gt;&lt;/separator&gt;&lt;format text=&quot;&quot;&gt;&lt;/format&gt;&lt;/value&gt;&lt;/title&gt;&lt;subject&gt;&lt;value type=&quot;OawBookmark&quot; name=&quot;Subject&quot;&gt;&lt;separator text=&quot;&quot;&gt;&lt;/separator&gt;&lt;format text=&quot;&quot;&gt;&lt;/format&gt;&lt;/value&gt;&lt;/subject&gt;&lt;fileName&gt;&lt;value type=&quot;OawBookmark&quot; name=&quot;Subject&quot;&gt;&lt;separator text=&quot;&quot;&gt;&lt;/separator&gt;&lt;format text=&quot;&quot;&gt;&lt;/format&gt;&lt;/value&gt;&lt;/fileName&gt;&lt;/PDF&gt;&lt;/save&gt;&lt;/OawOMS&gt;_x000d_"/>
    <w:docVar w:name="oawPaperSize" w:val="7"/>
    <w:docVar w:name="OawPrint.2006120711380151760646"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Print.2010071914505949584758"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080810958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15554119854" w:val="&lt;source&gt;&lt;documentProperty UID=&quot;2003060614150123456789&quot;&gt;&lt;SQL&gt;SELECT Value, UID FROM Data WHERE LCID = '%WhereLCID%';&lt;/SQL&gt;&lt;OawDocProperty name=&quot;Outputprofile.Internal&quot; field=&quot;Outputprofile.Internal&quot;/&gt;&lt;/documentProperty&gt;&lt;/source&gt;"/>
    <w:docVar w:name="OawPrint.2010071914543648299648"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4326300121" w:val="&lt;source&gt;&lt;documentProperty UID=&quot;2003060614150123456789&quot;&gt;&lt;SQL&gt;SELECT Value, UID FROM Data WHERE LCID = '%WhereLCID%';&lt;/SQL&gt;&lt;OawDocProperty name=&quot;Outputprofile.External&quot; field=&quot;Outputprofile.External&quot;/&gt;&lt;/documentProperty&gt;&lt;/source&gt;"/>
    <w:docVar w:name="OawPrint.2010071914585275568157" w:val="&lt;source&gt;&lt;documentProperty UID=&quot;2003060614150123456789&quot;&gt;&lt;SQL&gt;SELECT Value, UID FROM Data WHERE LCID = '%WhereLCID%';&lt;/SQL&gt;&lt;OawDocProperty name=&quot;Outputprofile.External&quot; field=&quot;Outputprofile.External&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80779000241;document.otherpages:=2003061718080779000241;"/>
    <w:docVar w:name="OawPrinterTray.2010071914505949584758" w:val="document.firstpage:=2003061718080779000241;document.otherpages:=2003061718080779000241;"/>
    <w:docVar w:name="OawPrinterTray.2010071914510808109584" w:val="document.firstpage:=2010071914442260920131;document.otherpages:=2010071914442260920131;"/>
    <w:docVar w:name="OawPrinterTray.2010071914515554119854" w:val="document.firstpage:=2010071914525983794155;document.otherpages:=2010071914525983794155;"/>
    <w:docVar w:name="OawPrinterTray.2010071914543648299648" w:val="document.firstpage:=2003061718080779000241;document.otherpages:=2003061718080779000241;"/>
    <w:docVar w:name="OawPrinterTray.2010071914584326300121" w:val="document.firstpage:=2010071914442260920131;document.otherpages:=2010071914442260920131;"/>
    <w:docVar w:name="OawPrinterTray.2010071914585275568157" w:val="document.firstpage:=2010071914525983794155;document.otherpages:=2010071914525983794155;"/>
    <w:docVar w:name="OawPrinterTray.3" w:val="document.firstpage:=2003061718080779000241;document.otherpages:=2003061718080779000241;"/>
    <w:docVar w:name="OawPrinterTray.4" w:val="document.firstpage:=2003061718064858105452;document.otherpages:=2003061718064858105452;"/>
    <w:docVar w:name="OawPrintRestore.2006120711380151760646" w:val="&lt;source&gt;&lt;documentProperty UID=&quot;&quot;&gt;&lt;Fields List=&quot;&quot;/&gt;&lt;OawDocProperty name=&quot;Outputprofile.ExternalSignature&quot; field=&quot;&quot;/&gt;&lt;/documentProperty&gt;&lt;/source&gt;"/>
    <w:docVar w:name="OawPrintRestore.2010071914505949584758" w:val="&lt;source&gt;&lt;documentProperty UID=&quot;&quot;&gt;&lt;Fields List=&quot;&quot;/&gt;&lt;OawDocProperty name=&quot;Outputprofile.Internal&quot; field=&quot;&quot;/&gt;&lt;/documentProperty&gt;&lt;/source&gt;"/>
    <w:docVar w:name="OawPrintRestore.2010071914510808109584" w:val="&lt;source&gt;&lt;documentProperty UID=&quot;&quot;&gt;&lt;Fields List=&quot;&quot;/&gt;&lt;OawDocProperty name=&quot;Outputprofile.Internal&quot; field=&quot;&quot;/&gt;&lt;/documentProperty&gt;&lt;/source&gt;"/>
    <w:docVar w:name="OawPrintRestore.2010071914515554119854" w:val="&lt;source&gt;&lt;documentProperty UID=&quot;&quot;&gt;&lt;Fields List=&quot;&quot;/&gt;&lt;OawDocProperty name=&quot;Outputprofile.Internal&quot; field=&quot;&quot;/&gt;&lt;/documentProperty&gt;&lt;/source&gt;"/>
    <w:docVar w:name="OawPrintRestore.2010071914543648299648" w:val="&lt;source&gt;&lt;documentProperty UID=&quot;&quot;&gt;&lt;Fields List=&quot;&quot;/&gt;&lt;OawDocProperty name=&quot;Outputprofile.External&quot; field=&quot;&quot;/&gt;&lt;/documentProperty&gt;&lt;/source&gt;"/>
    <w:docVar w:name="OawPrintRestore.2010071914584326300121" w:val="&lt;source&gt;&lt;documentProperty UID=&quot;&quot;&gt;&lt;Fields List=&quot;&quot;/&gt;&lt;OawDocProperty name=&quot;Outputprofile.External&quot; field=&quot;&quot;/&gt;&lt;/documentProperty&gt;&lt;/source&gt;"/>
    <w:docVar w:name="OawPrintRestore.2010071914585275568157" w:val="&lt;source&gt;&lt;documentProperty UID=&quot;&quot;&gt;&lt;Fields List=&quot;&quot;/&gt;&lt;OawDocProperty name=&quot;Outputprofile.External&quot; field=&quot;&quot;/&gt;&lt;/documentProperty&gt;&lt;/source&gt;"/>
    <w:docVar w:name="OawProjectID" w:val="luchmaster"/>
    <w:docVar w:name="OawRecipients" w:val="&lt;Recipients&gt;&lt;Recipient&gt;&lt;UID&gt;2020112314315157551540&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IntroductionImported&gt;&lt;/IntroductionImported&gt;&lt;/Recipient&gt;&lt;/Recipients&gt;_x000d_"/>
    <w:docVar w:name="OawSave.2004062216425255253277" w:val="&lt;source&gt;&lt;documentProperty UID=&quot;2003060614150123456789&quot;&gt;&lt;SQL&gt;SELECT Value, UID FROM Data WHERE LCID = '%WhereLCID%';&lt;/SQL&gt;&lt;OawDocProperty name=&quot;Outputprofile.Internal&quot; field=&quot;Outputprofile.Internal&quot;/&gt;&lt;/documentProperty&gt;&lt;/source&gt;"/>
    <w:docVar w:name="OawSave.2006120514401556040061" w:val="&lt;source&gt;&lt;documentProperty UID=&quot;2003060614150123456789&quot;&gt;&lt;SQL&gt;SELECT Value, UID FROM Data WHERE LCID = '%WhereLCID%';&lt;/SQL&gt;&lt;OawDocProperty name=&quot;Outputprofile.External&quot; field=&quot;Outputprofile.External&quot;/&gt;&lt;/documentProperty&gt;&lt;/source&gt;"/>
    <w:docVar w:name="OawSave.2006121210441235887611"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aveRestore.2004062216425255253277" w:val="&lt;source&gt;&lt;documentProperty UID=&quot;&quot;&gt;&lt;Fields List=&quot;&quot;/&gt;&lt;OawDocProperty name=&quot;Outputprofile.Internal&quot; field=&quot;&quot;/&gt;&lt;/documentProperty&gt;&lt;/source&gt;"/>
    <w:docVar w:name="OawSaveRestore.2006120514401556040061" w:val="&lt;source&gt;&lt;documentProperty UID=&quot;&quot;&gt;&lt;Fields List=&quot;&quot;/&gt;&lt;OawDocProperty name=&quot;Outputprofile.External&quot; field=&quot;&quot;/&gt;&lt;/documentProperty&gt;&lt;/source&gt;"/>
    <w:docVar w:name="OawSaveRestore.2006121210441235887611" w:val="&lt;source&gt;&lt;documentProperty UID=&quot;&quot;&gt;&lt;Fields List=&quot;&quot;/&gt;&lt;OawDocProperty name=&quot;Outputprofile.ExternalSignature&quot; field=&quot;&quot;/&gt;&lt;/documentProperty&gt;&lt;/source&gt;"/>
    <w:docVar w:name="OawScriptor" w:val="&lt;?xml version=&quot;1.0&quot; encoding=&quot;ISO-8859-1&quot;?&gt;_x000d__x000a_&lt;scriptor xmlns:xsi=&quot;http://www.w3.org/2001/XMLSchema-instance&quot; xsi:noNamespaceSchemaLocation=&quot;Scriptor_1.xsd&quot; SchemaVersion=&quot;1&quot;&gt;&lt;/scriptor&gt;_x000d__x000a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SelectedSource.2009082513331568340343" w:val="&lt;empty/&gt;"/>
    <w:docVar w:name="OawSelectedSource.2010020409223900652065" w:val="&lt;empty/&gt;"/>
    <w:docVar w:name="OawSelectedSource.2010072016315072560894" w:val="&lt;empty/&gt;"/>
    <w:docVar w:name="OawSelectedSource.2015111110142100000001" w:val="&lt;empty/&gt;"/>
    <w:docVar w:name="OawSelectedSource.2016022308391031585750" w:val="&lt;empty/&gt;"/>
    <w:docVar w:name="OawSelectedSource.2016110913315368876110" w:val="&lt;empty/&gt;"/>
    <w:docVar w:name="OawSend.2003010711200895123470110" w:val="&lt;source&gt;&lt;documentProperty UID=&quot;2003060614150123456789&quot;&gt;&lt;SQL&gt;SELECT Value, UID FROM Data WHERE LCID = '%WhereLCID%';&lt;/SQL&gt;&lt;OawDocProperty name=&quot;Outputprofile.Internal&quot; field=&quot;Outputprofile.Internal&quot;/&gt;&lt;/documentProperty&gt;&lt;/source&gt;"/>
    <w:docVar w:name="OawSend.2006120514175878093883" w:val="&lt;source&gt;&lt;documentProperty UID=&quot;2003060614150123456789&quot;&gt;&lt;SQL&gt;SELECT Value, UID FROM Data WHERE LCID = '%WhereLCID%';&lt;/SQL&gt;&lt;OawDocProperty name=&quot;Outputprofile.External&quot; field=&quot;Outputprofile.External&quot;/&gt;&lt;/documentProperty&gt;&lt;/source&gt;"/>
    <w:docVar w:name="OawSend.2006121210395821292110" w:val="&lt;source&gt;&lt;documentProperty UID=&quot;2003060614150123456789&quot;&gt;&lt;SQL&gt;SELECT Value, UID FROM Data WHERE LCID = '%WhereLCID%';&lt;/SQL&gt;&lt;OawDocProperty name=&quot;Outputprofile.ExternalSignature&quot; field=&quot;Outputprofile.ExternalSignature&quot;/&gt;&lt;/documentProperty&gt;&lt;/source&gt;"/>
    <w:docVar w:name="OawSendRestore.2003010711200895123470110" w:val="&lt;source&gt;&lt;documentProperty UID=&quot;&quot;&gt;&lt;Fields List=&quot;&quot;/&gt;&lt;OawDocProperty name=&quot;Outputprofile.Internal&quot; field=&quot;&quot;/&gt;&lt;/documentProperty&gt;&lt;/source&gt;"/>
    <w:docVar w:name="OawSendRestore.2006120514175878093883" w:val="&lt;source&gt;&lt;documentProperty UID=&quot;&quot;&gt;&lt;Fields List=&quot;&quot;/&gt;&lt;OawDocProperty name=&quot;Outputprofile.External&quot; field=&quot;&quot;/&gt;&lt;/documentProperty&gt;&lt;/source&gt;"/>
    <w:docVar w:name="OawSendRestore.2006121210395821292110" w:val="&lt;source&gt;&lt;documentProperty UID=&quot;&quot;&gt;&lt;Fields List=&quot;&quot;/&gt;&lt;OawDocProperty name=&quot;Outputprofile.ExternalSignature&quot; field=&quot;&quot;/&gt;&lt;/documentProperty&gt;&lt;/source&gt;"/>
    <w:docVar w:name="OawTemplateProperties" w:val="password:=&lt;Semicolon/&gt;MnO`rrvnqc.=;jumpToFirstField:=1;dotReverenceRemove:=0;resizeA4Letter:=0;unpdateDocPropsOnNewOnly:=0;showAllNoteItems:=0;CharCodeChecked:=;CharCodeUnchecked:=;WizardSteps:=0|1|4;DocumentTitle:=T - A4 hoch;DisplayName:=W6 - H - LZ;ID:=;protectionType:=-1;"/>
    <w:docVar w:name="OawTemplatePropertiesXML" w:val="&lt;?xml version=&quot;1.0&quot;?&gt;_x000d_&lt;TemplateProperties&gt;&lt;RecipientFields&gt;&lt;Field UID=&quot;2008091113140639498668&quot; Label=&quot;&quot;/&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Bookmark Name=&quot;Footer&quot; Label=&quot;Impressum&quot;/&gt;_x000d_&lt;/TemplPropsStm&gt;"/>
    <w:docVar w:name="officeatworkWordMasterTemplateConfiguration" w:val="&lt;!--Created with officeatwork--&gt;_x000d__x000a_&lt;WordMasterTemplateConfiguration&gt;_x000d__x000a_  &lt;LayoutSets /&gt;_x000d__x000a_  &lt;Pictures&gt;_x000d__x000a_    &lt;Picture Id=&quot;7eb0bb3a-c43c-446f-a921-de0b&quot; IdName=&quot;Logo&quot; IsSelected=&quot;False&quot; IsExpanded=&quot;True&quot;&gt;_x000d__x000a_      &lt;PageSetupSpecifics&gt;_x000d__x000a_        &lt;PageSetupSpecific IdName=&quot;A4H_LogoColor&quot; PaperSize=&quot;A4&quot; Orientation=&quot;Portrait&quot; IsSelected=&quot;false&quot;&gt;_x000d__x000a_          &lt;Source Value=&quot;[[MasterProperty(&amp;quot;Organisation&amp;quot;, &amp;quot;LogoColor&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dfcb3621-5d45-4e40-af11-2f4f&quot; IdName=&quot;Zertifikat&quot; IsSelected=&quot;False&quot; IsExpanded=&quot;True&quot;&gt;_x000d__x000a_      &lt;PageSetupSpecifics&gt;_x000d__x000a_        &lt;PageSetupSpecific IdName=&quot;A4H_Zertifikate&quot; PaperSize=&quot;A4&quot; Orientation=&quot;Portrait&quot; IsSelected=&quot;true&quot;&gt;_x000d__x000a_          &lt;Source Value=&quot;[[MasterProperty(&amp;quot;Organisation&amp;quot;, &amp;quot;LogoZertifikate&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10071914505949584758&quot; /&gt;_x000d__x000a_            &lt;OutputProfileSpecific Type=&quot;Print&quot; Id=&quot;2010071914510808109584&quot; /&gt;_x000d__x000a_            &lt;OutputProfileSpecific Type=&quot;Print&quot; Id=&quot;2010071914515554119854&quot; /&gt;_x000d__x000a_            &lt;OutputProfileSpecific Type=&quot;Print&quot; Id=&quot;2010071914543648299648&quot; /&gt;_x000d__x000a_            &lt;OutputProfileSpecific Type=&quot;Print&quot; Id=&quot;2010071914584326300121&quot; /&gt;_x000d__x000a_            &lt;OutputProfileSpecific Type=&quot;Print&quot; Id=&quot;2010071914585275568157&quot; /&gt;_x000d__x000a_            &lt;OutputProfileSpecific Type=&quot;Print&quot; Id=&quot;2006120711380151760646&quot; /&gt;_x000d__x000a_            &lt;OutputProfileSpecific Type=&quot;Print&quot; Id=&quot;4&quot; /&gt;_x000d__x000a_            &lt;OutputProfileSpecific Type=&quot;Save&quot; Id=&quot;2006120514401556040061&quot; /&gt;_x000d__x000a_            &lt;OutputProfileSpecific Type=&quot;Save&quot; Id=&quot;2004062216425255253277&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173772"/>
    <w:rsid w:val="00173772"/>
    <w:rsid w:val="002B3A6D"/>
    <w:rsid w:val="00393A2B"/>
    <w:rsid w:val="003D5065"/>
    <w:rsid w:val="00B664B7"/>
    <w:rsid w:val="00CD543C"/>
    <w:rsid w:val="00EC25E6"/>
    <w:rsid w:val="00F30D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F8FE2"/>
  <w15:docId w15:val="{8EBB808C-9994-4BAE-BF18-6C521692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de-CH" w:eastAsia="de-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15CED"/>
    <w:rPr>
      <w:kern w:val="10"/>
    </w:rPr>
  </w:style>
  <w:style w:type="paragraph" w:styleId="berschrift1">
    <w:name w:val="heading 1"/>
    <w:basedOn w:val="Standard"/>
    <w:next w:val="Standard"/>
    <w:link w:val="berschrift1Zchn"/>
    <w:uiPriority w:val="9"/>
    <w:qFormat/>
    <w:rsid w:val="00086EFC"/>
    <w:pPr>
      <w:keepNext/>
      <w:keepLines/>
      <w:numPr>
        <w:numId w:val="4"/>
      </w:numPr>
      <w:spacing w:before="240" w:after="120"/>
      <w:outlineLvl w:val="0"/>
    </w:pPr>
    <w:rPr>
      <w:rFonts w:ascii="Arial Black" w:hAnsi="Arial Black" w:cs="Arial"/>
      <w:bCs/>
      <w:sz w:val="24"/>
      <w:szCs w:val="32"/>
    </w:rPr>
  </w:style>
  <w:style w:type="paragraph" w:styleId="berschrift2">
    <w:name w:val="heading 2"/>
    <w:basedOn w:val="Standard"/>
    <w:next w:val="Standard"/>
    <w:link w:val="berschrift2Zchn"/>
    <w:uiPriority w:val="9"/>
    <w:qFormat/>
    <w:rsid w:val="00086EFC"/>
    <w:pPr>
      <w:keepNext/>
      <w:keepLines/>
      <w:numPr>
        <w:ilvl w:val="1"/>
        <w:numId w:val="4"/>
      </w:numPr>
      <w:spacing w:before="240" w:after="60"/>
      <w:outlineLvl w:val="1"/>
    </w:pPr>
    <w:rPr>
      <w:rFonts w:cs="Arial"/>
      <w:b/>
      <w:bCs/>
      <w:iCs/>
      <w:sz w:val="24"/>
      <w:szCs w:val="28"/>
    </w:rPr>
  </w:style>
  <w:style w:type="paragraph" w:styleId="berschrift3">
    <w:name w:val="heading 3"/>
    <w:basedOn w:val="Standard"/>
    <w:next w:val="Standard"/>
    <w:link w:val="berschrift3Zchn"/>
    <w:uiPriority w:val="9"/>
    <w:qFormat/>
    <w:rsid w:val="00086EFC"/>
    <w:pPr>
      <w:keepNext/>
      <w:keepLines/>
      <w:numPr>
        <w:ilvl w:val="2"/>
        <w:numId w:val="4"/>
      </w:numPr>
      <w:spacing w:before="240" w:after="60"/>
      <w:outlineLvl w:val="2"/>
    </w:pPr>
    <w:rPr>
      <w:rFonts w:cs="Arial"/>
      <w:b/>
      <w:bCs/>
      <w:szCs w:val="26"/>
    </w:rPr>
  </w:style>
  <w:style w:type="paragraph" w:styleId="berschrift4">
    <w:name w:val="heading 4"/>
    <w:basedOn w:val="Standard"/>
    <w:next w:val="Standard"/>
    <w:link w:val="berschrift4Zchn"/>
    <w:uiPriority w:val="9"/>
    <w:qFormat/>
    <w:rsid w:val="00FB17BC"/>
    <w:pPr>
      <w:keepNext/>
      <w:keepLines/>
      <w:numPr>
        <w:ilvl w:val="3"/>
        <w:numId w:val="4"/>
      </w:numPr>
      <w:spacing w:before="240"/>
      <w:outlineLvl w:val="3"/>
    </w:pPr>
    <w:rPr>
      <w:b/>
      <w:bCs/>
      <w:szCs w:val="28"/>
    </w:rPr>
  </w:style>
  <w:style w:type="paragraph" w:styleId="berschrift5">
    <w:name w:val="heading 5"/>
    <w:basedOn w:val="Standard"/>
    <w:next w:val="Standard"/>
    <w:uiPriority w:val="9"/>
    <w:qFormat/>
    <w:rsid w:val="00985C95"/>
    <w:pPr>
      <w:numPr>
        <w:ilvl w:val="4"/>
        <w:numId w:val="4"/>
      </w:numPr>
      <w:spacing w:before="240" w:after="60"/>
      <w:outlineLvl w:val="4"/>
    </w:pPr>
    <w:rPr>
      <w:b/>
      <w:bCs/>
      <w:iCs/>
      <w:szCs w:val="26"/>
    </w:rPr>
  </w:style>
  <w:style w:type="paragraph" w:styleId="berschrift6">
    <w:name w:val="heading 6"/>
    <w:basedOn w:val="Standard"/>
    <w:next w:val="Standard"/>
    <w:uiPriority w:val="9"/>
    <w:qFormat/>
    <w:rsid w:val="00985C95"/>
    <w:pPr>
      <w:numPr>
        <w:ilvl w:val="5"/>
        <w:numId w:val="4"/>
      </w:numPr>
      <w:spacing w:before="240" w:after="60"/>
      <w:outlineLvl w:val="5"/>
    </w:pPr>
    <w:rPr>
      <w:b/>
      <w:bCs/>
    </w:rPr>
  </w:style>
  <w:style w:type="paragraph" w:styleId="berschrift7">
    <w:name w:val="heading 7"/>
    <w:basedOn w:val="Standard"/>
    <w:next w:val="Standard"/>
    <w:uiPriority w:val="9"/>
    <w:qFormat/>
    <w:rsid w:val="00985C95"/>
    <w:pPr>
      <w:numPr>
        <w:ilvl w:val="6"/>
        <w:numId w:val="4"/>
      </w:numPr>
      <w:spacing w:before="240" w:after="60"/>
      <w:outlineLvl w:val="6"/>
    </w:pPr>
    <w:rPr>
      <w:b/>
    </w:rPr>
  </w:style>
  <w:style w:type="paragraph" w:styleId="berschrift8">
    <w:name w:val="heading 8"/>
    <w:basedOn w:val="Standard"/>
    <w:next w:val="Standard"/>
    <w:uiPriority w:val="9"/>
    <w:qFormat/>
    <w:rsid w:val="00985C95"/>
    <w:pPr>
      <w:numPr>
        <w:ilvl w:val="7"/>
        <w:numId w:val="4"/>
      </w:numPr>
      <w:spacing w:before="240" w:after="60"/>
      <w:outlineLvl w:val="7"/>
    </w:pPr>
    <w:rPr>
      <w:b/>
      <w:iCs/>
    </w:rPr>
  </w:style>
  <w:style w:type="paragraph" w:styleId="berschrift9">
    <w:name w:val="heading 9"/>
    <w:basedOn w:val="Standard"/>
    <w:next w:val="Standard"/>
    <w:uiPriority w:val="9"/>
    <w:qFormat/>
    <w:rsid w:val="00985C95"/>
    <w:pPr>
      <w:numPr>
        <w:ilvl w:val="8"/>
        <w:numId w:val="4"/>
      </w:numPr>
      <w:spacing w:before="240" w:after="60"/>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6EFC"/>
    <w:rPr>
      <w:rFonts w:ascii="Arial Black" w:hAnsi="Arial Black" w:cs="Arial"/>
      <w:bCs/>
      <w:kern w:val="10"/>
      <w:sz w:val="24"/>
      <w:szCs w:val="32"/>
      <w:lang w:val="de-CH"/>
    </w:rPr>
  </w:style>
  <w:style w:type="paragraph" w:styleId="Kopfzeile">
    <w:name w:val="header"/>
    <w:basedOn w:val="Standard"/>
    <w:pPr>
      <w:tabs>
        <w:tab w:val="center" w:pos="4320"/>
        <w:tab w:val="right" w:pos="8640"/>
      </w:tabs>
    </w:pPr>
  </w:style>
  <w:style w:type="paragraph" w:styleId="Fuzeile">
    <w:name w:val="footer"/>
    <w:basedOn w:val="Standard"/>
    <w:link w:val="FuzeileZchn"/>
    <w:rsid w:val="00D52ED8"/>
    <w:pPr>
      <w:tabs>
        <w:tab w:val="center" w:pos="4320"/>
        <w:tab w:val="right" w:pos="8640"/>
      </w:tabs>
    </w:pPr>
    <w:rPr>
      <w:sz w:val="16"/>
    </w:rPr>
  </w:style>
  <w:style w:type="character" w:customStyle="1" w:styleId="FuzeileZchn">
    <w:name w:val="Fußzeile Zchn"/>
    <w:link w:val="Fuzeile"/>
    <w:locked/>
    <w:rsid w:val="00D52ED8"/>
    <w:rPr>
      <w:rFonts w:ascii="Arial" w:hAnsi="Arial"/>
      <w:kern w:val="10"/>
      <w:sz w:val="16"/>
      <w:szCs w:val="24"/>
      <w:lang w:val="de-CH" w:eastAsia="en-US" w:bidi="ar-SA"/>
    </w:rPr>
  </w:style>
  <w:style w:type="paragraph" w:customStyle="1" w:styleId="Betreff">
    <w:name w:val="Betreff"/>
    <w:basedOn w:val="Standard"/>
    <w:rsid w:val="008B0078"/>
    <w:rPr>
      <w:rFonts w:ascii="Arial Black" w:hAnsi="Arial Black"/>
      <w:sz w:val="24"/>
    </w:rPr>
  </w:style>
  <w:style w:type="paragraph" w:customStyle="1" w:styleId="Absender">
    <w:name w:val="Absender"/>
    <w:basedOn w:val="Standard"/>
    <w:uiPriority w:val="1"/>
    <w:rPr>
      <w:rFonts w:cs="Arial"/>
      <w:sz w:val="16"/>
      <w:szCs w:val="16"/>
    </w:rPr>
  </w:style>
  <w:style w:type="paragraph" w:customStyle="1" w:styleId="AbsenderTitel">
    <w:name w:val="Absender_Titel"/>
    <w:basedOn w:val="Absender"/>
    <w:rsid w:val="00061354"/>
    <w:rPr>
      <w:rFonts w:ascii="Arial Black" w:hAnsi="Arial Black"/>
    </w:rPr>
  </w:style>
  <w:style w:type="paragraph" w:customStyle="1" w:styleId="Postvermerk">
    <w:name w:val="Postvermerk"/>
    <w:basedOn w:val="Standard"/>
    <w:semiHidden/>
    <w:rPr>
      <w:rFonts w:ascii="Helvetica" w:hAnsi="Helvetica" w:cs="Arial"/>
      <w:b/>
      <w:caps/>
      <w:sz w:val="16"/>
      <w:szCs w:val="16"/>
    </w:rPr>
  </w:style>
  <w:style w:type="paragraph" w:customStyle="1" w:styleId="zOawDeliveryOption">
    <w:name w:val="zOawDeliveryOption"/>
    <w:basedOn w:val="Standard"/>
    <w:next w:val="zOawRecipient"/>
    <w:semiHidden/>
    <w:rsid w:val="00195E35"/>
    <w:rPr>
      <w:b/>
    </w:rPr>
  </w:style>
  <w:style w:type="paragraph" w:customStyle="1" w:styleId="zOawRecipient">
    <w:name w:val="zOawRecipient"/>
    <w:basedOn w:val="Standard"/>
    <w:semiHidden/>
    <w:rsid w:val="00075C7B"/>
  </w:style>
  <w:style w:type="paragraph" w:customStyle="1" w:styleId="Topic450">
    <w:name w:val="Topic450"/>
    <w:basedOn w:val="Standard"/>
    <w:rsid w:val="007B5068"/>
    <w:pPr>
      <w:ind w:left="2552" w:hanging="2552"/>
    </w:pPr>
    <w:rPr>
      <w:lang w:val="en-US"/>
    </w:rPr>
  </w:style>
  <w:style w:type="paragraph" w:customStyle="1" w:styleId="Topic450Line">
    <w:name w:val="Topic450Line"/>
    <w:basedOn w:val="Standard"/>
    <w:rsid w:val="00832D01"/>
    <w:pPr>
      <w:tabs>
        <w:tab w:val="right" w:leader="underscore" w:pos="9072"/>
      </w:tabs>
      <w:ind w:left="2552" w:hanging="2552"/>
    </w:pPr>
  </w:style>
  <w:style w:type="paragraph" w:customStyle="1" w:styleId="Topic750">
    <w:name w:val="Topic750"/>
    <w:basedOn w:val="Standard"/>
    <w:rsid w:val="007B5068"/>
    <w:pPr>
      <w:ind w:left="4253" w:hanging="4253"/>
    </w:pPr>
  </w:style>
  <w:style w:type="paragraph" w:customStyle="1" w:styleId="NormalKeepTogether">
    <w:name w:val="NormalKeepTogether"/>
    <w:basedOn w:val="Standard"/>
    <w:rsid w:val="00156F24"/>
    <w:pPr>
      <w:keepNext/>
      <w:keepLines/>
    </w:pPr>
  </w:style>
  <w:style w:type="paragraph" w:customStyle="1" w:styleId="PositionWithValue">
    <w:name w:val="PositionWithValue"/>
    <w:basedOn w:val="Standard"/>
    <w:rsid w:val="00156F24"/>
    <w:pPr>
      <w:tabs>
        <w:tab w:val="left" w:pos="6946"/>
        <w:tab w:val="decimal" w:pos="8675"/>
      </w:tabs>
      <w:ind w:right="2835"/>
    </w:pPr>
  </w:style>
  <w:style w:type="paragraph" w:customStyle="1" w:styleId="SignatureText">
    <w:name w:val="SignatureText"/>
    <w:basedOn w:val="Standard"/>
    <w:next w:val="Standard"/>
    <w:rsid w:val="00156F24"/>
    <w:pPr>
      <w:keepNext/>
      <w:keepLines/>
      <w:tabs>
        <w:tab w:val="left" w:pos="5103"/>
      </w:tabs>
    </w:pPr>
    <w:rPr>
      <w:sz w:val="16"/>
    </w:rPr>
  </w:style>
  <w:style w:type="paragraph" w:customStyle="1" w:styleId="SignatureLines">
    <w:name w:val="SignatureLines"/>
    <w:basedOn w:val="Standard"/>
    <w:next w:val="SignatureText"/>
    <w:rsid w:val="00156F24"/>
    <w:pPr>
      <w:keepNext/>
      <w:keepLines/>
      <w:tabs>
        <w:tab w:val="right" w:leader="dot" w:pos="3119"/>
        <w:tab w:val="left" w:pos="5080"/>
        <w:tab w:val="right" w:leader="dot" w:pos="8222"/>
      </w:tabs>
    </w:pPr>
    <w:rPr>
      <w:sz w:val="8"/>
    </w:rPr>
  </w:style>
  <w:style w:type="character" w:customStyle="1" w:styleId="Description">
    <w:name w:val="Description"/>
    <w:rsid w:val="00AE1265"/>
    <w:rPr>
      <w:sz w:val="14"/>
    </w:rPr>
  </w:style>
  <w:style w:type="paragraph" w:customStyle="1" w:styleId="Separator">
    <w:name w:val="Separator"/>
    <w:basedOn w:val="Standard"/>
    <w:next w:val="Standard"/>
    <w:rsid w:val="00DE45FE"/>
    <w:pPr>
      <w:pBdr>
        <w:bottom w:val="single" w:sz="4" w:space="1" w:color="auto"/>
      </w:pBdr>
    </w:pPr>
    <w:rPr>
      <w:sz w:val="2"/>
    </w:rPr>
  </w:style>
  <w:style w:type="paragraph" w:customStyle="1" w:styleId="Topic075">
    <w:name w:val="Topic075"/>
    <w:basedOn w:val="Standard"/>
    <w:rsid w:val="007B5068"/>
    <w:pPr>
      <w:ind w:left="425" w:hanging="425"/>
    </w:pPr>
  </w:style>
  <w:style w:type="paragraph" w:customStyle="1" w:styleId="Topic300">
    <w:name w:val="Topic300"/>
    <w:basedOn w:val="Standard"/>
    <w:rsid w:val="007B5068"/>
    <w:pPr>
      <w:ind w:left="1701" w:hanging="1701"/>
    </w:pPr>
  </w:style>
  <w:style w:type="paragraph" w:customStyle="1" w:styleId="Topic600">
    <w:name w:val="Topic600"/>
    <w:basedOn w:val="Standard"/>
    <w:rsid w:val="007B5068"/>
    <w:pPr>
      <w:ind w:left="3402" w:hanging="3402"/>
    </w:pPr>
  </w:style>
  <w:style w:type="paragraph" w:customStyle="1" w:styleId="Topic900">
    <w:name w:val="Topic900"/>
    <w:basedOn w:val="Standard"/>
    <w:rsid w:val="007B5068"/>
    <w:pPr>
      <w:ind w:left="5103" w:hanging="5103"/>
    </w:pPr>
  </w:style>
  <w:style w:type="paragraph" w:customStyle="1" w:styleId="Topic075Line">
    <w:name w:val="Topic075Line"/>
    <w:basedOn w:val="Standard"/>
    <w:rsid w:val="00832D01"/>
    <w:pPr>
      <w:tabs>
        <w:tab w:val="right" w:leader="underscore" w:pos="9072"/>
      </w:tabs>
      <w:ind w:left="425" w:hanging="425"/>
    </w:pPr>
  </w:style>
  <w:style w:type="paragraph" w:customStyle="1" w:styleId="Topic300Line">
    <w:name w:val="Topic300Line"/>
    <w:basedOn w:val="Standard"/>
    <w:rsid w:val="00832D01"/>
    <w:pPr>
      <w:tabs>
        <w:tab w:val="right" w:leader="underscore" w:pos="9072"/>
      </w:tabs>
      <w:ind w:left="1701" w:hanging="1701"/>
    </w:pPr>
  </w:style>
  <w:style w:type="paragraph" w:customStyle="1" w:styleId="Topic600Line">
    <w:name w:val="Topic600Line"/>
    <w:basedOn w:val="Standard"/>
    <w:rsid w:val="00832D01"/>
    <w:pPr>
      <w:tabs>
        <w:tab w:val="right" w:leader="underscore" w:pos="9072"/>
      </w:tabs>
      <w:ind w:left="3402" w:hanging="3402"/>
    </w:pPr>
  </w:style>
  <w:style w:type="paragraph" w:customStyle="1" w:styleId="Topic900Line">
    <w:name w:val="Topic900Line"/>
    <w:basedOn w:val="Standard"/>
    <w:rsid w:val="00832D01"/>
    <w:pPr>
      <w:tabs>
        <w:tab w:val="right" w:leader="underscore" w:pos="9072"/>
      </w:tabs>
      <w:ind w:left="5103" w:hanging="5103"/>
    </w:pPr>
  </w:style>
  <w:style w:type="paragraph" w:customStyle="1" w:styleId="ListWithSymbols">
    <w:name w:val="ListWithSymbols"/>
    <w:basedOn w:val="Standard"/>
    <w:rsid w:val="00A36F0F"/>
    <w:pPr>
      <w:numPr>
        <w:numId w:val="1"/>
      </w:numPr>
    </w:pPr>
  </w:style>
  <w:style w:type="paragraph" w:customStyle="1" w:styleId="ListWithLetters">
    <w:name w:val="ListWithLetters"/>
    <w:basedOn w:val="Standard"/>
    <w:rsid w:val="00A36F0F"/>
    <w:pPr>
      <w:numPr>
        <w:numId w:val="2"/>
      </w:numPr>
      <w:tabs>
        <w:tab w:val="left" w:pos="425"/>
      </w:tabs>
      <w:ind w:left="425" w:hanging="425"/>
    </w:pPr>
  </w:style>
  <w:style w:type="paragraph" w:customStyle="1" w:styleId="ListWithCheckboxes">
    <w:name w:val="ListWithCheckboxes"/>
    <w:basedOn w:val="Standard"/>
    <w:rsid w:val="00A36F0F"/>
    <w:pPr>
      <w:numPr>
        <w:numId w:val="36"/>
      </w:numPr>
      <w:tabs>
        <w:tab w:val="left" w:pos="425"/>
      </w:tabs>
    </w:pPr>
  </w:style>
  <w:style w:type="paragraph" w:customStyle="1" w:styleId="PositionWithValueLine">
    <w:name w:val="PositionWithValueLine"/>
    <w:basedOn w:val="PositionWithValue"/>
    <w:next w:val="PositionWithValue"/>
    <w:rsid w:val="00BE199D"/>
    <w:pPr>
      <w:tabs>
        <w:tab w:val="clear" w:pos="8675"/>
        <w:tab w:val="left" w:leader="underscore" w:pos="8987"/>
      </w:tabs>
    </w:pPr>
    <w:rPr>
      <w:sz w:val="8"/>
    </w:rPr>
  </w:style>
  <w:style w:type="character" w:styleId="Fett">
    <w:name w:val="Strong"/>
    <w:qFormat/>
    <w:rsid w:val="00256E98"/>
    <w:rPr>
      <w:b/>
      <w:bCs/>
    </w:rPr>
  </w:style>
  <w:style w:type="paragraph" w:customStyle="1" w:styleId="Inhalts-Typ">
    <w:name w:val="Inhalts-Typ"/>
    <w:basedOn w:val="Standard"/>
    <w:link w:val="Inhalts-TypZchn"/>
    <w:rsid w:val="009144CD"/>
    <w:rPr>
      <w:rFonts w:ascii="Arial Black" w:hAnsi="Arial Black"/>
      <w:caps/>
      <w:sz w:val="24"/>
    </w:rPr>
  </w:style>
  <w:style w:type="character" w:customStyle="1" w:styleId="Inhalts-TypZchn">
    <w:name w:val="Inhalts-Typ Zchn"/>
    <w:link w:val="Inhalts-Typ"/>
    <w:rsid w:val="009144CD"/>
    <w:rPr>
      <w:rFonts w:ascii="Arial Black" w:hAnsi="Arial Black"/>
      <w:caps/>
      <w:kern w:val="10"/>
      <w:sz w:val="24"/>
    </w:rPr>
  </w:style>
  <w:style w:type="paragraph" w:styleId="Untertitel">
    <w:name w:val="Subtitle"/>
    <w:basedOn w:val="Standard"/>
    <w:next w:val="Standard"/>
    <w:qFormat/>
    <w:rsid w:val="0058360E"/>
    <w:pPr>
      <w:keepNext/>
      <w:keepLines/>
      <w:spacing w:before="220" w:after="120"/>
      <w:outlineLvl w:val="1"/>
    </w:pPr>
    <w:rPr>
      <w:rFonts w:cs="Arial"/>
      <w:b/>
      <w:sz w:val="24"/>
    </w:rPr>
  </w:style>
  <w:style w:type="paragraph" w:customStyle="1" w:styleId="Topic750Line">
    <w:name w:val="Topic750Line"/>
    <w:basedOn w:val="Standard"/>
    <w:rsid w:val="00832D01"/>
    <w:pPr>
      <w:tabs>
        <w:tab w:val="right" w:leader="underscore" w:pos="9072"/>
      </w:tabs>
      <w:ind w:left="4253" w:hanging="4253"/>
    </w:pPr>
  </w:style>
  <w:style w:type="paragraph" w:customStyle="1" w:styleId="Art-Titel">
    <w:name w:val="Art-Titel"/>
    <w:basedOn w:val="Standard"/>
    <w:next w:val="Art-Text"/>
    <w:rsid w:val="002B5781"/>
    <w:pPr>
      <w:ind w:left="1134" w:hanging="1134"/>
    </w:pPr>
    <w:rPr>
      <w:b/>
      <w:lang w:val="en-US"/>
    </w:rPr>
  </w:style>
  <w:style w:type="paragraph" w:customStyle="1" w:styleId="Art-Text">
    <w:name w:val="Art-Text"/>
    <w:basedOn w:val="Art-Titel"/>
    <w:rsid w:val="002B5781"/>
    <w:pPr>
      <w:ind w:left="425" w:hanging="425"/>
    </w:pPr>
    <w:rPr>
      <w:b w:val="0"/>
    </w:rPr>
  </w:style>
  <w:style w:type="character" w:customStyle="1" w:styleId="Art-Hochgestellt">
    <w:name w:val="Art-Hochgestellt"/>
    <w:rsid w:val="002B5781"/>
    <w:rPr>
      <w:vertAlign w:val="superscript"/>
    </w:rPr>
  </w:style>
  <w:style w:type="character" w:styleId="Hervorhebung">
    <w:name w:val="Emphasis"/>
    <w:uiPriority w:val="3"/>
    <w:qFormat/>
    <w:rsid w:val="00203054"/>
    <w:rPr>
      <w:b/>
      <w:iCs/>
    </w:rPr>
  </w:style>
  <w:style w:type="paragraph" w:customStyle="1" w:styleId="CityDate">
    <w:name w:val="CityDate"/>
    <w:basedOn w:val="Standard"/>
    <w:rsid w:val="008B7918"/>
    <w:pPr>
      <w:spacing w:before="240"/>
    </w:pPr>
  </w:style>
  <w:style w:type="paragraph" w:customStyle="1" w:styleId="Klassifizierungen">
    <w:name w:val="Klassifizierungen"/>
    <w:basedOn w:val="Absender"/>
    <w:rsid w:val="000847D5"/>
    <w:rPr>
      <w:noProof/>
    </w:rPr>
  </w:style>
  <w:style w:type="character" w:styleId="Seitenzahl">
    <w:name w:val="page number"/>
    <w:rsid w:val="00F31604"/>
    <w:rPr>
      <w:rFonts w:cs="Times New Roman"/>
      <w:lang w:val="de-CH"/>
    </w:rPr>
  </w:style>
  <w:style w:type="paragraph" w:customStyle="1" w:styleId="Fusszeile-Pfad">
    <w:name w:val="Fusszeile-Pfad"/>
    <w:basedOn w:val="Standard"/>
    <w:rsid w:val="002C10EE"/>
    <w:rPr>
      <w:color w:val="808080"/>
      <w:sz w:val="12"/>
    </w:rPr>
  </w:style>
  <w:style w:type="paragraph" w:styleId="Umschlagabsenderadresse">
    <w:name w:val="envelope return"/>
    <w:basedOn w:val="Standard"/>
    <w:semiHidden/>
    <w:rsid w:val="00FE274A"/>
    <w:rPr>
      <w:rFonts w:cs="Arial"/>
    </w:rPr>
  </w:style>
  <w:style w:type="paragraph" w:styleId="Umschlagadresse">
    <w:name w:val="envelope address"/>
    <w:basedOn w:val="Standard"/>
    <w:semiHidden/>
    <w:rsid w:val="00FE274A"/>
    <w:pPr>
      <w:framePr w:w="4320" w:h="2160" w:hRule="exact" w:hSpace="141" w:wrap="auto" w:hAnchor="page" w:xAlign="center" w:yAlign="bottom"/>
      <w:ind w:left="1"/>
    </w:pPr>
    <w:rPr>
      <w:rFonts w:cs="Arial"/>
      <w:sz w:val="24"/>
    </w:rPr>
  </w:style>
  <w:style w:type="paragraph" w:customStyle="1" w:styleId="berschrift1oNr">
    <w:name w:val="Überschrift 1 o. Nr."/>
    <w:basedOn w:val="Standard"/>
    <w:next w:val="Standard"/>
    <w:qFormat/>
    <w:rsid w:val="00086EFC"/>
    <w:pPr>
      <w:spacing w:before="240" w:after="120"/>
    </w:pPr>
    <w:rPr>
      <w:rFonts w:ascii="Arial Black" w:hAnsi="Arial Black"/>
      <w:sz w:val="24"/>
    </w:rPr>
  </w:style>
  <w:style w:type="paragraph" w:customStyle="1" w:styleId="berschrift2oNr">
    <w:name w:val="Überschrift 2 o. Nr."/>
    <w:basedOn w:val="Standard"/>
    <w:next w:val="Standard"/>
    <w:qFormat/>
    <w:rsid w:val="00086EFC"/>
    <w:pPr>
      <w:spacing w:before="240" w:after="60"/>
    </w:pPr>
    <w:rPr>
      <w:b/>
      <w:sz w:val="24"/>
    </w:rPr>
  </w:style>
  <w:style w:type="paragraph" w:customStyle="1" w:styleId="berschrift3oNr">
    <w:name w:val="Überschrift 3 o. Nr."/>
    <w:basedOn w:val="Standard"/>
    <w:next w:val="Standard"/>
    <w:qFormat/>
    <w:rsid w:val="00E76AE9"/>
    <w:pPr>
      <w:spacing w:before="240" w:after="60"/>
    </w:pPr>
    <w:rPr>
      <w:b/>
    </w:rPr>
  </w:style>
  <w:style w:type="paragraph" w:customStyle="1" w:styleId="berschrift4oNr">
    <w:name w:val="Überschrift 4 o. Nr."/>
    <w:basedOn w:val="Standard"/>
    <w:next w:val="Standard"/>
    <w:qFormat/>
    <w:rsid w:val="00086EFC"/>
    <w:pPr>
      <w:spacing w:before="120"/>
    </w:pPr>
    <w:rPr>
      <w:b/>
    </w:rPr>
  </w:style>
  <w:style w:type="paragraph" w:customStyle="1" w:styleId="Abschnitt">
    <w:name w:val="Abschnitt"/>
    <w:basedOn w:val="Standard"/>
    <w:next w:val="Standard"/>
    <w:qFormat/>
    <w:rsid w:val="008B0078"/>
    <w:pPr>
      <w:pageBreakBefore/>
      <w:pBdr>
        <w:bottom w:val="single" w:sz="4" w:space="1" w:color="auto"/>
      </w:pBdr>
      <w:spacing w:after="240"/>
      <w:outlineLvl w:val="5"/>
    </w:pPr>
    <w:rPr>
      <w:b/>
      <w:sz w:val="32"/>
    </w:rPr>
  </w:style>
  <w:style w:type="paragraph" w:styleId="Verzeichnis1">
    <w:name w:val="toc 1"/>
    <w:basedOn w:val="Standard"/>
    <w:next w:val="Standard"/>
    <w:uiPriority w:val="39"/>
    <w:rsid w:val="00AF1EC7"/>
    <w:pPr>
      <w:tabs>
        <w:tab w:val="right" w:pos="9061"/>
      </w:tabs>
      <w:spacing w:before="120" w:after="60"/>
      <w:outlineLvl w:val="0"/>
    </w:pPr>
    <w:rPr>
      <w:b/>
    </w:rPr>
  </w:style>
  <w:style w:type="paragraph" w:styleId="Verzeichnis2">
    <w:name w:val="toc 2"/>
    <w:basedOn w:val="Standard"/>
    <w:next w:val="Standard"/>
    <w:uiPriority w:val="39"/>
    <w:rsid w:val="00AF1EC7"/>
    <w:pPr>
      <w:tabs>
        <w:tab w:val="right" w:pos="9061"/>
      </w:tabs>
      <w:spacing w:before="60"/>
      <w:ind w:left="284"/>
      <w:outlineLvl w:val="1"/>
    </w:pPr>
    <w:rPr>
      <w:b/>
    </w:rPr>
  </w:style>
  <w:style w:type="paragraph" w:styleId="Verzeichnis3">
    <w:name w:val="toc 3"/>
    <w:basedOn w:val="Standard"/>
    <w:next w:val="Standard"/>
    <w:uiPriority w:val="39"/>
    <w:rsid w:val="003974B7"/>
    <w:pPr>
      <w:tabs>
        <w:tab w:val="right" w:pos="9061"/>
      </w:tabs>
      <w:spacing w:before="60"/>
      <w:ind w:left="284"/>
      <w:outlineLvl w:val="2"/>
    </w:pPr>
    <w:rPr>
      <w:b/>
    </w:rPr>
  </w:style>
  <w:style w:type="character" w:styleId="Hyperlink">
    <w:name w:val="Hyperlink"/>
    <w:basedOn w:val="Absatz-Standardschriftart"/>
    <w:uiPriority w:val="99"/>
    <w:unhideWhenUsed/>
    <w:rsid w:val="00236843"/>
    <w:rPr>
      <w:color w:val="0000FF" w:themeColor="hyperlink"/>
      <w:u w:val="single"/>
      <w:lang w:val="de-CH"/>
    </w:rPr>
  </w:style>
  <w:style w:type="paragraph" w:styleId="Verzeichnis6">
    <w:name w:val="toc 6"/>
    <w:basedOn w:val="Standard"/>
    <w:next w:val="Standard"/>
    <w:uiPriority w:val="39"/>
    <w:rsid w:val="00FB15C0"/>
    <w:pPr>
      <w:pBdr>
        <w:bottom w:val="single" w:sz="4" w:space="1" w:color="auto"/>
      </w:pBdr>
      <w:tabs>
        <w:tab w:val="right" w:pos="9061"/>
      </w:tabs>
      <w:spacing w:before="240" w:after="120"/>
      <w:outlineLvl w:val="5"/>
    </w:pPr>
    <w:rPr>
      <w:rFonts w:ascii="Arial Black" w:hAnsi="Arial Black"/>
    </w:rPr>
  </w:style>
  <w:style w:type="paragraph" w:styleId="Verzeichnis4">
    <w:name w:val="toc 4"/>
    <w:basedOn w:val="Standard"/>
    <w:next w:val="Standard"/>
    <w:uiPriority w:val="39"/>
    <w:rsid w:val="00DA5816"/>
    <w:pPr>
      <w:tabs>
        <w:tab w:val="right" w:pos="9061"/>
      </w:tabs>
      <w:spacing w:before="60"/>
      <w:ind w:left="284"/>
      <w:outlineLvl w:val="3"/>
    </w:pPr>
    <w:rPr>
      <w:b/>
    </w:rPr>
  </w:style>
  <w:style w:type="paragraph" w:styleId="Sprechblasentext">
    <w:name w:val="Balloon Text"/>
    <w:basedOn w:val="Standard"/>
    <w:link w:val="SprechblasentextZchn"/>
    <w:rsid w:val="00845F20"/>
    <w:rPr>
      <w:rFonts w:ascii="Tahoma" w:hAnsi="Tahoma" w:cs="Tahoma"/>
      <w:sz w:val="16"/>
      <w:szCs w:val="16"/>
    </w:rPr>
  </w:style>
  <w:style w:type="character" w:customStyle="1" w:styleId="SprechblasentextZchn">
    <w:name w:val="Sprechblasentext Zchn"/>
    <w:basedOn w:val="Absatz-Standardschriftart"/>
    <w:link w:val="Sprechblasentext"/>
    <w:rsid w:val="00845F20"/>
    <w:rPr>
      <w:rFonts w:ascii="Tahoma" w:hAnsi="Tahoma" w:cs="Tahoma"/>
      <w:kern w:val="10"/>
      <w:sz w:val="16"/>
      <w:szCs w:val="16"/>
      <w:lang w:val="de-CH" w:eastAsia="en-US"/>
    </w:rPr>
  </w:style>
  <w:style w:type="table" w:styleId="Tabellenraster">
    <w:name w:val="Table Grid"/>
    <w:basedOn w:val="NormaleTabelle"/>
    <w:uiPriority w:val="39"/>
    <w:rsid w:val="00C31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5">
    <w:name w:val="toc 5"/>
    <w:basedOn w:val="Standard"/>
    <w:next w:val="Standard"/>
    <w:uiPriority w:val="39"/>
    <w:rsid w:val="00FB15C0"/>
    <w:pPr>
      <w:tabs>
        <w:tab w:val="left" w:pos="9061"/>
      </w:tabs>
      <w:spacing w:before="60"/>
      <w:ind w:left="284"/>
      <w:outlineLvl w:val="4"/>
    </w:pPr>
    <w:rPr>
      <w:b/>
    </w:rPr>
  </w:style>
  <w:style w:type="paragraph" w:styleId="Verzeichnis7">
    <w:name w:val="toc 7"/>
    <w:basedOn w:val="Standard"/>
    <w:next w:val="Standard"/>
    <w:autoRedefine/>
    <w:uiPriority w:val="39"/>
    <w:rsid w:val="0099421F"/>
    <w:pPr>
      <w:spacing w:after="100"/>
      <w:ind w:left="1320"/>
    </w:pPr>
  </w:style>
  <w:style w:type="paragraph" w:styleId="Verzeichnis8">
    <w:name w:val="toc 8"/>
    <w:basedOn w:val="Standard"/>
    <w:next w:val="Standard"/>
    <w:autoRedefine/>
    <w:uiPriority w:val="39"/>
    <w:rsid w:val="0099421F"/>
    <w:pPr>
      <w:spacing w:after="100"/>
      <w:ind w:left="1540"/>
    </w:pPr>
  </w:style>
  <w:style w:type="paragraph" w:styleId="Verzeichnis9">
    <w:name w:val="toc 9"/>
    <w:basedOn w:val="Standard"/>
    <w:next w:val="Standard"/>
    <w:autoRedefine/>
    <w:uiPriority w:val="39"/>
    <w:rsid w:val="0099421F"/>
    <w:pPr>
      <w:spacing w:after="100"/>
      <w:ind w:left="1760"/>
    </w:pPr>
  </w:style>
  <w:style w:type="paragraph" w:customStyle="1" w:styleId="Appendix">
    <w:name w:val="Appendix"/>
    <w:basedOn w:val="berschrift1oNr"/>
    <w:next w:val="Standard"/>
    <w:uiPriority w:val="1"/>
    <w:rsid w:val="00086EFC"/>
    <w:pPr>
      <w:keepNext/>
      <w:keepLines/>
      <w:outlineLvl w:val="0"/>
    </w:pPr>
  </w:style>
  <w:style w:type="paragraph" w:customStyle="1" w:styleId="Balkenberschrift">
    <w:name w:val="Balkenüberschrift"/>
    <w:basedOn w:val="Standard"/>
    <w:next w:val="Standard"/>
    <w:uiPriority w:val="4"/>
    <w:qFormat/>
    <w:rsid w:val="00086EFC"/>
    <w:pPr>
      <w:keepNext/>
      <w:keepLines/>
      <w:spacing w:after="240"/>
    </w:pPr>
    <w:rPr>
      <w:rFonts w:ascii="Times New Roman" w:hAnsi="Times New Roman"/>
      <w:i/>
      <w:color w:val="808080" w:themeColor="background1" w:themeShade="80"/>
      <w:sz w:val="72"/>
    </w:rPr>
  </w:style>
  <w:style w:type="paragraph" w:styleId="Funotentext">
    <w:name w:val="footnote text"/>
    <w:basedOn w:val="Standard"/>
    <w:link w:val="FunotentextZchn"/>
    <w:uiPriority w:val="99"/>
    <w:rsid w:val="00860C3F"/>
    <w:rPr>
      <w:sz w:val="12"/>
    </w:rPr>
  </w:style>
  <w:style w:type="character" w:customStyle="1" w:styleId="FunotentextZchn">
    <w:name w:val="Fußnotentext Zchn"/>
    <w:basedOn w:val="Absatz-Standardschriftart"/>
    <w:link w:val="Funotentext"/>
    <w:uiPriority w:val="99"/>
    <w:rsid w:val="00860C3F"/>
    <w:rPr>
      <w:rFonts w:ascii="Arial" w:hAnsi="Arial"/>
      <w:kern w:val="10"/>
      <w:sz w:val="12"/>
      <w:lang w:val="de-CH" w:eastAsia="en-US"/>
    </w:rPr>
  </w:style>
  <w:style w:type="character" w:styleId="Funotenzeichen">
    <w:name w:val="footnote reference"/>
    <w:basedOn w:val="Absatz-Standardschriftart"/>
    <w:uiPriority w:val="99"/>
    <w:unhideWhenUsed/>
    <w:rsid w:val="006A7867"/>
    <w:rPr>
      <w:vertAlign w:val="superscript"/>
      <w:lang w:val="de-CH"/>
    </w:rPr>
  </w:style>
  <w:style w:type="paragraph" w:customStyle="1" w:styleId="Fu-Endnotenberschrift1">
    <w:name w:val="Fuß/-Endnotenüberschrift1"/>
    <w:basedOn w:val="Standard"/>
    <w:next w:val="Standard"/>
    <w:link w:val="Fu-EndnotenberschriftZchn"/>
    <w:rsid w:val="00653E46"/>
    <w:rPr>
      <w:sz w:val="12"/>
      <w:vertAlign w:val="superscript"/>
    </w:rPr>
  </w:style>
  <w:style w:type="character" w:customStyle="1" w:styleId="Fu-EndnotenberschriftZchn">
    <w:name w:val="Fuß/-Endnotenüberschrift Zchn"/>
    <w:basedOn w:val="Absatz-Standardschriftart"/>
    <w:link w:val="Fu-Endnotenberschrift1"/>
    <w:rsid w:val="00653E46"/>
    <w:rPr>
      <w:sz w:val="12"/>
      <w:vertAlign w:val="superscript"/>
      <w:lang w:val="de-CH"/>
    </w:rPr>
  </w:style>
  <w:style w:type="paragraph" w:customStyle="1" w:styleId="Metadaten">
    <w:name w:val="Metadaten"/>
    <w:basedOn w:val="Standard"/>
    <w:next w:val="Standard"/>
    <w:rsid w:val="00623549"/>
    <w:rPr>
      <w:rFonts w:cs="Arial"/>
    </w:rPr>
  </w:style>
  <w:style w:type="paragraph" w:customStyle="1" w:styleId="Vorstossnummer">
    <w:name w:val="Vorstossnummer"/>
    <w:basedOn w:val="Standard"/>
    <w:next w:val="Standard"/>
    <w:link w:val="VorstossnummerZchn"/>
    <w:rsid w:val="002A147F"/>
    <w:pPr>
      <w:jc w:val="right"/>
    </w:pPr>
    <w:rPr>
      <w:rFonts w:ascii="Arial Black" w:hAnsi="Arial Black"/>
      <w:caps/>
      <w:sz w:val="24"/>
      <w:szCs w:val="24"/>
    </w:rPr>
  </w:style>
  <w:style w:type="character" w:customStyle="1" w:styleId="VorstossnummerZchn">
    <w:name w:val="Vorstossnummer Zchn"/>
    <w:basedOn w:val="Absatz-Standardschriftart"/>
    <w:link w:val="Vorstossnummer"/>
    <w:rsid w:val="002A147F"/>
    <w:rPr>
      <w:rFonts w:ascii="Arial Black" w:hAnsi="Arial Black"/>
      <w:caps/>
      <w:kern w:val="10"/>
      <w:sz w:val="24"/>
      <w:szCs w:val="24"/>
      <w:lang w:val="de-CH"/>
    </w:rPr>
  </w:style>
  <w:style w:type="paragraph" w:styleId="Listenabsatz">
    <w:name w:val="List Paragraph"/>
    <w:basedOn w:val="Standard"/>
    <w:uiPriority w:val="34"/>
    <w:qFormat/>
    <w:rsid w:val="00875108"/>
    <w:pPr>
      <w:ind w:left="720"/>
      <w:contextualSpacing/>
    </w:pPr>
    <w:rPr>
      <w:szCs w:val="24"/>
      <w:lang w:eastAsia="en-US"/>
    </w:rPr>
  </w:style>
  <w:style w:type="paragraph" w:customStyle="1" w:styleId="Minimal">
    <w:name w:val="Minimal"/>
    <w:basedOn w:val="Standard"/>
    <w:next w:val="Standard"/>
    <w:rsid w:val="006350A1"/>
    <w:rPr>
      <w:color w:val="FFFFFF" w:themeColor="background1"/>
      <w:sz w:val="2"/>
    </w:rPr>
  </w:style>
  <w:style w:type="paragraph" w:customStyle="1" w:styleId="Haupttitel">
    <w:name w:val="Haupttitel"/>
    <w:basedOn w:val="Standard"/>
    <w:next w:val="Standard"/>
    <w:rsid w:val="00782C6A"/>
    <w:rPr>
      <w:rFonts w:ascii="Arial Black" w:hAnsi="Arial Black"/>
      <w:color w:val="000000" w:themeColor="text1"/>
      <w:sz w:val="26"/>
    </w:rPr>
  </w:style>
  <w:style w:type="paragraph" w:customStyle="1" w:styleId="Zwischentitel">
    <w:name w:val="Zwischentitel"/>
    <w:basedOn w:val="Standard"/>
    <w:next w:val="Standard"/>
    <w:rsid w:val="00782C6A"/>
    <w:rPr>
      <w:b/>
    </w:rPr>
  </w:style>
  <w:style w:type="paragraph" w:customStyle="1" w:styleId="Fusszeile">
    <w:name w:val="Fusszeile"/>
    <w:basedOn w:val="Standard"/>
    <w:rsid w:val="003A1AC5"/>
    <w:pPr>
      <w:tabs>
        <w:tab w:val="center" w:pos="4321"/>
        <w:tab w:val="right" w:pos="8641"/>
      </w:tabs>
    </w:pPr>
    <w:rPr>
      <w:sz w:val="16"/>
    </w:rPr>
  </w:style>
  <w:style w:type="paragraph" w:customStyle="1" w:styleId="Fusszeile-Seite">
    <w:name w:val="Fusszeile-Seite"/>
    <w:basedOn w:val="Standard"/>
    <w:rsid w:val="00C60765"/>
    <w:pPr>
      <w:jc w:val="right"/>
    </w:pPr>
    <w:rPr>
      <w:sz w:val="16"/>
    </w:rPr>
  </w:style>
  <w:style w:type="paragraph" w:customStyle="1" w:styleId="ListLevelsWithNumbers">
    <w:name w:val="ListLevelsWithNumbers"/>
    <w:basedOn w:val="Standard"/>
    <w:qFormat/>
    <w:rsid w:val="00AD6334"/>
    <w:pPr>
      <w:numPr>
        <w:numId w:val="34"/>
      </w:numPr>
    </w:pPr>
  </w:style>
  <w:style w:type="paragraph" w:customStyle="1" w:styleId="ListWithNumbers">
    <w:name w:val="ListWithNumbers"/>
    <w:basedOn w:val="Standard"/>
    <w:qFormat/>
    <w:rsid w:val="00AD6334"/>
    <w:pPr>
      <w:numPr>
        <w:numId w:val="35"/>
      </w:numPr>
      <w:tabs>
        <w:tab w:val="left" w:pos="425"/>
      </w:tabs>
    </w:pPr>
  </w:style>
  <w:style w:type="character" w:styleId="Platzhaltertext">
    <w:name w:val="Placeholder Text"/>
    <w:basedOn w:val="Absatz-Standardschriftart"/>
    <w:uiPriority w:val="99"/>
    <w:semiHidden/>
    <w:rsid w:val="00195E35"/>
    <w:rPr>
      <w:color w:val="808080"/>
      <w:lang w:val="de-CH"/>
    </w:rPr>
  </w:style>
  <w:style w:type="paragraph" w:customStyle="1" w:styleId="AufzhlungVif">
    <w:name w:val="Aufzählung Vif"/>
    <w:basedOn w:val="ListWithSymbols"/>
    <w:rsid w:val="00CA1B44"/>
    <w:pPr>
      <w:ind w:left="142" w:hanging="142"/>
    </w:pPr>
  </w:style>
  <w:style w:type="character" w:customStyle="1" w:styleId="berschrift2Zchn">
    <w:name w:val="Überschrift 2 Zchn"/>
    <w:basedOn w:val="Absatz-Standardschriftart"/>
    <w:link w:val="berschrift2"/>
    <w:uiPriority w:val="9"/>
    <w:locked/>
    <w:rsid w:val="003E215C"/>
    <w:rPr>
      <w:rFonts w:cs="Arial"/>
      <w:b/>
      <w:bCs/>
      <w:iCs/>
      <w:kern w:val="10"/>
      <w:sz w:val="24"/>
      <w:szCs w:val="28"/>
      <w:lang w:val="de-CH"/>
    </w:rPr>
  </w:style>
  <w:style w:type="character" w:customStyle="1" w:styleId="berschrift3Zchn">
    <w:name w:val="Überschrift 3 Zchn"/>
    <w:basedOn w:val="Absatz-Standardschriftart"/>
    <w:link w:val="berschrift3"/>
    <w:uiPriority w:val="9"/>
    <w:locked/>
    <w:rsid w:val="003E215C"/>
    <w:rPr>
      <w:rFonts w:cs="Arial"/>
      <w:b/>
      <w:bCs/>
      <w:kern w:val="10"/>
      <w:szCs w:val="26"/>
      <w:lang w:val="de-CH"/>
    </w:rPr>
  </w:style>
  <w:style w:type="character" w:customStyle="1" w:styleId="berschrift4Zchn">
    <w:name w:val="Überschrift 4 Zchn"/>
    <w:basedOn w:val="Absatz-Standardschriftart"/>
    <w:link w:val="berschrift4"/>
    <w:uiPriority w:val="9"/>
    <w:locked/>
    <w:rsid w:val="003E215C"/>
    <w:rPr>
      <w:b/>
      <w:bCs/>
      <w:kern w:val="10"/>
      <w:szCs w:val="28"/>
      <w:lang w:val="de-CH"/>
    </w:rPr>
  </w:style>
  <w:style w:type="character" w:styleId="Kommentarzeichen">
    <w:name w:val="annotation reference"/>
    <w:basedOn w:val="Absatz-Standardschriftart"/>
    <w:uiPriority w:val="99"/>
    <w:semiHidden/>
    <w:unhideWhenUsed/>
    <w:rsid w:val="001E08A0"/>
    <w:rPr>
      <w:sz w:val="16"/>
      <w:szCs w:val="16"/>
      <w:lang w:val="de-CH"/>
    </w:rPr>
  </w:style>
  <w:style w:type="paragraph" w:styleId="Kommentartext">
    <w:name w:val="annotation text"/>
    <w:basedOn w:val="Standard"/>
    <w:link w:val="KommentartextZchn"/>
    <w:uiPriority w:val="99"/>
    <w:semiHidden/>
    <w:unhideWhenUsed/>
    <w:rsid w:val="001E08A0"/>
    <w:rPr>
      <w:sz w:val="20"/>
      <w:szCs w:val="20"/>
    </w:rPr>
  </w:style>
  <w:style w:type="character" w:customStyle="1" w:styleId="KommentartextZchn">
    <w:name w:val="Kommentartext Zchn"/>
    <w:basedOn w:val="Absatz-Standardschriftart"/>
    <w:link w:val="Kommentartext"/>
    <w:uiPriority w:val="99"/>
    <w:semiHidden/>
    <w:rsid w:val="001E08A0"/>
    <w:rPr>
      <w:kern w:val="10"/>
      <w:sz w:val="20"/>
      <w:szCs w:val="20"/>
      <w:lang w:val="de-CH"/>
    </w:rPr>
  </w:style>
  <w:style w:type="paragraph" w:styleId="Kommentarthema">
    <w:name w:val="annotation subject"/>
    <w:basedOn w:val="Kommentartext"/>
    <w:next w:val="Kommentartext"/>
    <w:link w:val="KommentarthemaZchn"/>
    <w:semiHidden/>
    <w:unhideWhenUsed/>
    <w:rsid w:val="00C72838"/>
    <w:rPr>
      <w:b/>
      <w:bCs/>
    </w:rPr>
  </w:style>
  <w:style w:type="character" w:customStyle="1" w:styleId="KommentarthemaZchn">
    <w:name w:val="Kommentarthema Zchn"/>
    <w:basedOn w:val="KommentartextZchn"/>
    <w:link w:val="Kommentarthema"/>
    <w:semiHidden/>
    <w:rsid w:val="00C72838"/>
    <w:rPr>
      <w:b/>
      <w:bCs/>
      <w:kern w:val="10"/>
      <w:sz w:val="20"/>
      <w:szCs w:val="20"/>
      <w:lang w:val="de-CH"/>
    </w:rPr>
  </w:style>
  <w:style w:type="paragraph" w:styleId="berarbeitung">
    <w:name w:val="Revision"/>
    <w:hidden/>
    <w:uiPriority w:val="99"/>
    <w:semiHidden/>
    <w:rsid w:val="0086536C"/>
    <w:rPr>
      <w:kern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baurecht.lu.ch/-/media/Baurecht/Dokumente/Erluterungen_nderung_PBV_vom_13_Oktober_2020.pdf?la=de-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TIRN~1\AppData\Local\Temp\officeatwork\temp0000\Templates\2055.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Media"/>
</file>

<file path=customXml/item2.xml><?xml version="1.0" encoding="utf-8"?>
<officeatwork xmlns="http://schemas.officeatwork.com/CustomXMLPart">
  <Organisation1>Bau-, Umwelt- und Wirtschaftsdepartement</Organisation1>
</officeatwork>
</file>

<file path=customXml/item3.xml><?xml version="1.0" encoding="utf-8"?>
<officeatwork xmlns="http://schemas.officeatwork.com/MasterProperties">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</officeatwork>
</file>

<file path=customXml/item4.xml><?xml version="1.0" encoding="utf-8"?>
<officeatwork xmlns="http://schemas.officeatwork.com/Document">eNp7v3u/jUt+cmlual6JnU1wfk5pSWZ+nmeKnY0+MscnMS+9NDE91c7IwNTURh/OtQnLTC0HqoVScJMAxiof0g==</officeatwork>
</file>

<file path=customXml/item5.xml><?xml version="1.0" encoding="utf-8"?>
<officeatwork xmlns="http://schemas.officeatwork.com/Formulas">eNqVkU1OwzAQhfecIjISTqSopsCqJJZoK1a0jWBTqepicKbEamwHj8PP2VhwJK5QApSWHV2O5n3z3tN8vL1n186btgaS2ail4Mzc1AX4EM0LCFXOhKWBW620QgjPzq+7eeYfwGqCoJ3ts2gKBqkBhTmrQmgGQpCq0AD19sGeckb8WExuOgsW3eFji1bhtDX36HN2yuQ2j1wshrVT65ifHL+ML494Gk2AAvrCuwZ9eI35fgye8quy9Eg07PMk/Wb+CZwdCpwfClzwJFkuM7Htlo2cLXUn+qw5s7eoUD/hGALEX7rdOhN/viJ/b5DcAPWunOo=</officeatwork>
</file>

<file path=customXml/itemProps1.xml><?xml version="1.0" encoding="utf-8"?>
<ds:datastoreItem xmlns:ds="http://schemas.openxmlformats.org/officeDocument/2006/customXml" ds:itemID="{0BB302DD-BCC8-4F4F-9950-0C98E8BFDC8B}">
  <ds:schemaRefs>
    <ds:schemaRef ds:uri="http://schemas.officeatwork.com/Media"/>
  </ds:schemaRefs>
</ds:datastoreItem>
</file>

<file path=customXml/itemProps2.xml><?xml version="1.0" encoding="utf-8"?>
<ds:datastoreItem xmlns:ds="http://schemas.openxmlformats.org/officeDocument/2006/customXml" ds:itemID="{77B64A57-574E-4B82-813E-6EE8CE131B6B}">
  <ds:schemaRefs>
    <ds:schemaRef ds:uri="http://schemas.officeatwork.com/CustomXMLPart"/>
  </ds:schemaRefs>
</ds:datastoreItem>
</file>

<file path=customXml/itemProps3.xml><?xml version="1.0" encoding="utf-8"?>
<ds:datastoreItem xmlns:ds="http://schemas.openxmlformats.org/officeDocument/2006/customXml" ds:itemID="{0D4B961D-CFA5-4311-BA55-1A21F08D8DEA}">
  <ds:schemaRefs>
    <ds:schemaRef ds:uri="http://schemas.officeatwork.com/MasterProperties"/>
  </ds:schemaRefs>
</ds:datastoreItem>
</file>

<file path=customXml/itemProps4.xml><?xml version="1.0" encoding="utf-8"?>
<ds:datastoreItem xmlns:ds="http://schemas.openxmlformats.org/officeDocument/2006/customXml" ds:itemID="{4DB79282-5017-4BB8-A8E8-1D2CF7F88AC8}">
  <ds:schemaRefs>
    <ds:schemaRef ds:uri="http://schemas.officeatwork.com/Document"/>
  </ds:schemaRefs>
</ds:datastoreItem>
</file>

<file path=customXml/itemProps5.xml><?xml version="1.0" encoding="utf-8"?>
<ds:datastoreItem xmlns:ds="http://schemas.openxmlformats.org/officeDocument/2006/customXml" ds:itemID="{A393CE47-6D34-4868-9C70-02D8CFA0A437}">
  <ds:schemaRefs>
    <ds:schemaRef ds:uri="http://schemas.officeatwork.com/Formulas"/>
  </ds:schemaRefs>
</ds:datastoreItem>
</file>

<file path=docProps/app.xml><?xml version="1.0" encoding="utf-8"?>
<Properties xmlns="http://schemas.openxmlformats.org/officeDocument/2006/extended-properties" xmlns:vt="http://schemas.openxmlformats.org/officeDocument/2006/docPropsVTypes">
  <Template>2055.dot</Template>
  <TotalTime>0</TotalTime>
  <Pages>4</Pages>
  <Words>1041</Words>
  <Characters>7690</Characters>
  <Application>Microsoft Office Word</Application>
  <DocSecurity>0</DocSecurity>
  <Lines>1098</Lines>
  <Paragraphs>415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T_-_A4_hoch</vt:lpstr>
      <vt:lpstr>Organisation</vt:lpstr>
    </vt:vector>
  </TitlesOfParts>
  <Manager>Ruth Stirnimann</Manager>
  <Company>Bau-, Umwelt- und Wirtschaftsdepartement</Company>
  <LinksUpToDate>false</LinksUpToDate>
  <CharactersWithSpaces>8316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T_-_A4_hoch</dc:title>
  <dc:creator>Ruth Stirnimann</dc:creator>
  <cp:lastModifiedBy>Ruth Stirnimann</cp:lastModifiedBy>
  <cp:revision>27</cp:revision>
  <dcterms:created xsi:type="dcterms:W3CDTF">2020-11-23T13:32:00Z</dcterms:created>
  <dcterms:modified xsi:type="dcterms:W3CDTF">2023-09-19T09:56:00Z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Ruth Stirnimann</vt:lpwstr>
  </property>
  <property fmtid="{D5CDD505-2E9C-101B-9397-08002B2CF9AE}" pid="3" name="CMIdata.Akt_An">
    <vt:lpwstr>Büchler Joana</vt:lpwstr>
  </property>
  <property fmtid="{D5CDD505-2E9C-101B-9397-08002B2CF9AE}" pid="4" name="CMIdata.Akt_AnChoice">
    <vt:lpwstr>Büchler Joana</vt:lpwstr>
  </property>
  <property fmtid="{D5CDD505-2E9C-101B-9397-08002B2CF9AE}" pid="5" name="CMIdata.Akt_Bemerkung">
    <vt:lpwstr>Hallo Joana, wie besprochen mein Vorschlag der KuMi für die Aufschaltung der angefügten Mustervorlagen. Diese sind unter Downloads/Mustervorlagen/Reglemente nach dem Muster BZR mit dem Link auf Baurecht aufzuschalten, wo sie unter Anwendungshilfen erschei</vt:lpwstr>
  </property>
  <property fmtid="{D5CDD505-2E9C-101B-9397-08002B2CF9AE}" pid="6" name="CMIdata.Akt_SBE_TNanBeratung">
    <vt:lpwstr/>
  </property>
  <property fmtid="{D5CDD505-2E9C-101B-9397-08002B2CF9AE}" pid="7" name="CMIdata.Akt_TerminMM">
    <vt:lpwstr>26.08.2023</vt:lpwstr>
  </property>
  <property fmtid="{D5CDD505-2E9C-101B-9397-08002B2CF9AE}" pid="8" name="CMIdata.Akt_TerminMMMM">
    <vt:lpwstr>26. August 2023</vt:lpwstr>
  </property>
  <property fmtid="{D5CDD505-2E9C-101B-9397-08002B2CF9AE}" pid="9" name="CMIdata.Akt_Titel">
    <vt:lpwstr>KuMi</vt:lpwstr>
  </property>
  <property fmtid="{D5CDD505-2E9C-101B-9397-08002B2CF9AE}" pid="10" name="CMIdata.Akt_Typ">
    <vt:lpwstr>Zur Bearbeitung mR/mS</vt:lpwstr>
  </property>
  <property fmtid="{D5CDD505-2E9C-101B-9397-08002B2CF9AE}" pid="11" name="CMIdata.Akt_Ueber">
    <vt:lpwstr/>
  </property>
  <property fmtid="{D5CDD505-2E9C-101B-9397-08002B2CF9AE}" pid="12" name="CMIdata.Akt_Unter">
    <vt:lpwstr/>
  </property>
  <property fmtid="{D5CDD505-2E9C-101B-9397-08002B2CF9AE}" pid="13" name="CMIdata.Akt_Von">
    <vt:lpwstr>Sekretariat</vt:lpwstr>
  </property>
  <property fmtid="{D5CDD505-2E9C-101B-9397-08002B2CF9AE}" pid="14" name="CMIdata.Dok_AusgangMM">
    <vt:lpwstr/>
  </property>
  <property fmtid="{D5CDD505-2E9C-101B-9397-08002B2CF9AE}" pid="15" name="CMIdata.Dok_AusgangMMMM">
    <vt:lpwstr/>
  </property>
  <property fmtid="{D5CDD505-2E9C-101B-9397-08002B2CF9AE}" pid="16" name="CMIdata.Dok_Autor">
    <vt:lpwstr/>
  </property>
  <property fmtid="{D5CDD505-2E9C-101B-9397-08002B2CF9AE}" pid="17" name="CMIdata.Dok_Bemerkung">
    <vt:lpwstr/>
  </property>
  <property fmtid="{D5CDD505-2E9C-101B-9397-08002B2CF9AE}" pid="18" name="CMIdata.Dok_Beschlussnummer">
    <vt:lpwstr/>
  </property>
  <property fmtid="{D5CDD505-2E9C-101B-9397-08002B2CF9AE}" pid="19" name="CMIdata.Dok_DatumMM">
    <vt:lpwstr>23.11.2020</vt:lpwstr>
  </property>
  <property fmtid="{D5CDD505-2E9C-101B-9397-08002B2CF9AE}" pid="20" name="CMIdata.Dok_DatumMMMM">
    <vt:lpwstr>23. November 2020</vt:lpwstr>
  </property>
  <property fmtid="{D5CDD505-2E9C-101B-9397-08002B2CF9AE}" pid="21" name="CMIdata.Dok_EingangMM">
    <vt:lpwstr/>
  </property>
  <property fmtid="{D5CDD505-2E9C-101B-9397-08002B2CF9AE}" pid="22" name="CMIdata.Dok_EingangMMMM">
    <vt:lpwstr/>
  </property>
  <property fmtid="{D5CDD505-2E9C-101B-9397-08002B2CF9AE}" pid="23" name="CMIdata.Dok_Kategorie">
    <vt:lpwstr/>
  </property>
  <property fmtid="{D5CDD505-2E9C-101B-9397-08002B2CF9AE}" pid="24" name="CMIdata.Dok_Lfnr">
    <vt:lpwstr>188238</vt:lpwstr>
  </property>
  <property fmtid="{D5CDD505-2E9C-101B-9397-08002B2CF9AE}" pid="25" name="CMIdata.Dok_Protokollbemerkung">
    <vt:lpwstr/>
  </property>
  <property fmtid="{D5CDD505-2E9C-101B-9397-08002B2CF9AE}" pid="26" name="CMIdata.Dok_Protokollvermerk">
    <vt:lpwstr/>
  </property>
  <property fmtid="{D5CDD505-2E9C-101B-9397-08002B2CF9AE}" pid="27" name="CMIdata.Dok_Standort">
    <vt:lpwstr/>
  </property>
  <property fmtid="{D5CDD505-2E9C-101B-9397-08002B2CF9AE}" pid="28" name="CMIdata.Dok_Thema">
    <vt:lpwstr/>
  </property>
  <property fmtid="{D5CDD505-2E9C-101B-9397-08002B2CF9AE}" pid="29" name="CMIdata.Dok_Titel">
    <vt:lpwstr>Muster Ausübung Kaufrecht</vt:lpwstr>
  </property>
  <property fmtid="{D5CDD505-2E9C-101B-9397-08002B2CF9AE}" pid="30" name="CMIdata.Dok_Traktandierungscode">
    <vt:lpwstr/>
  </property>
  <property fmtid="{D5CDD505-2E9C-101B-9397-08002B2CF9AE}" pid="31" name="CMIdata.Dok_Traktandierungstitel">
    <vt:lpwstr/>
  </property>
  <property fmtid="{D5CDD505-2E9C-101B-9397-08002B2CF9AE}" pid="32" name="CMIdata.Dok_Traktandumstatus">
    <vt:lpwstr/>
  </property>
  <property fmtid="{D5CDD505-2E9C-101B-9397-08002B2CF9AE}" pid="33" name="CMIdata.Dok_Traktandum_Notizen">
    <vt:lpwstr/>
  </property>
  <property fmtid="{D5CDD505-2E9C-101B-9397-08002B2CF9AE}" pid="34" name="CMIdata.G_BeginnMM">
    <vt:lpwstr>06.09.2019</vt:lpwstr>
  </property>
  <property fmtid="{D5CDD505-2E9C-101B-9397-08002B2CF9AE}" pid="35" name="CMIdata.G_BeginnMMMM">
    <vt:lpwstr>6. September 2019</vt:lpwstr>
  </property>
  <property fmtid="{D5CDD505-2E9C-101B-9397-08002B2CF9AE}" pid="36" name="CMIdata.G_Bemerkung">
    <vt:lpwstr/>
  </property>
  <property fmtid="{D5CDD505-2E9C-101B-9397-08002B2CF9AE}" pid="37" name="CMIdata.G_Botschaftsnummer">
    <vt:lpwstr/>
  </property>
  <property fmtid="{D5CDD505-2E9C-101B-9397-08002B2CF9AE}" pid="38" name="CMIdata.G_Departement">
    <vt:lpwstr/>
  </property>
  <property fmtid="{D5CDD505-2E9C-101B-9397-08002B2CF9AE}" pid="39" name="CMIdata.G_Eigner">
    <vt:lpwstr>Recht</vt:lpwstr>
  </property>
  <property fmtid="{D5CDD505-2E9C-101B-9397-08002B2CF9AE}" pid="40" name="CMIdata.G_Eroeffnungsdatum">
    <vt:lpwstr/>
  </property>
  <property fmtid="{D5CDD505-2E9C-101B-9397-08002B2CF9AE}" pid="41" name="CMIdata.G_Grundbuchkreis">
    <vt:lpwstr/>
  </property>
  <property fmtid="{D5CDD505-2E9C-101B-9397-08002B2CF9AE}" pid="42" name="CMIdata.G_HFD_AnmeldedatumMM">
    <vt:lpwstr/>
  </property>
  <property fmtid="{D5CDD505-2E9C-101B-9397-08002B2CF9AE}" pid="43" name="CMIdata.G_HFD_AnmeldedatumMMMM">
    <vt:lpwstr/>
  </property>
  <property fmtid="{D5CDD505-2E9C-101B-9397-08002B2CF9AE}" pid="44" name="CMIdata.G_HFD_AustrittsdatumMM">
    <vt:lpwstr/>
  </property>
  <property fmtid="{D5CDD505-2E9C-101B-9397-08002B2CF9AE}" pid="45" name="CMIdata.G_HFD_AustrittsdatumMMMM">
    <vt:lpwstr/>
  </property>
  <property fmtid="{D5CDD505-2E9C-101B-9397-08002B2CF9AE}" pid="46" name="CMIdata.G_HFD_Austrittsgrund">
    <vt:lpwstr/>
  </property>
  <property fmtid="{D5CDD505-2E9C-101B-9397-08002B2CF9AE}" pid="47" name="CMIdata.G_HFD_Diagnose">
    <vt:lpwstr/>
  </property>
  <property fmtid="{D5CDD505-2E9C-101B-9397-08002B2CF9AE}" pid="48" name="CMIdata.G_HFD_DurchfuerhrungsbestaetigungMM">
    <vt:lpwstr/>
  </property>
  <property fmtid="{D5CDD505-2E9C-101B-9397-08002B2CF9AE}" pid="49" name="CMIdata.G_HFD_DurchfuerhrungsbestaetigungMMMM">
    <vt:lpwstr/>
  </property>
  <property fmtid="{D5CDD505-2E9C-101B-9397-08002B2CF9AE}" pid="50" name="CMIdata.G_HFD_EintrittsdatumMM">
    <vt:lpwstr/>
  </property>
  <property fmtid="{D5CDD505-2E9C-101B-9397-08002B2CF9AE}" pid="51" name="CMIdata.G_HFD_EintrittsdatumMMMM">
    <vt:lpwstr/>
  </property>
  <property fmtid="{D5CDD505-2E9C-101B-9397-08002B2CF9AE}" pid="52" name="CMIdata.G_HFD_Erstsprache_Kind">
    <vt:lpwstr/>
  </property>
  <property fmtid="{D5CDD505-2E9C-101B-9397-08002B2CF9AE}" pid="53" name="CMIdata.G_HFD_Familiensprache">
    <vt:lpwstr/>
  </property>
  <property fmtid="{D5CDD505-2E9C-101B-9397-08002B2CF9AE}" pid="54" name="CMIdata.G_HFD_Hilfsmittel">
    <vt:lpwstr/>
  </property>
  <property fmtid="{D5CDD505-2E9C-101B-9397-08002B2CF9AE}" pid="55" name="CMIdata.G_HFD_paedagogischeMassnahmen">
    <vt:lpwstr/>
  </property>
  <property fmtid="{D5CDD505-2E9C-101B-9397-08002B2CF9AE}" pid="56" name="CMIdata.G_Laufnummer">
    <vt:lpwstr>2019-684</vt:lpwstr>
  </property>
  <property fmtid="{D5CDD505-2E9C-101B-9397-08002B2CF9AE}" pid="57" name="CMIdata.G_Ortsbezeichnung">
    <vt:lpwstr/>
  </property>
  <property fmtid="{D5CDD505-2E9C-101B-9397-08002B2CF9AE}" pid="58" name="CMIdata.G_RaeumlicheZuteilung">
    <vt:lpwstr/>
  </property>
  <property fmtid="{D5CDD505-2E9C-101B-9397-08002B2CF9AE}" pid="59" name="CMIdata.G_Registraturplan">
    <vt:lpwstr>403 kantonale Verordnungen</vt:lpwstr>
  </property>
  <property fmtid="{D5CDD505-2E9C-101B-9397-08002B2CF9AE}" pid="60" name="CMIdata.G_SachbearbeiterKuerzel">
    <vt:lpwstr>RUTH.STIRNIMANN@LU.CH</vt:lpwstr>
  </property>
  <property fmtid="{D5CDD505-2E9C-101B-9397-08002B2CF9AE}" pid="61" name="CMIdata.G_SachbearbeiterVornameName">
    <vt:lpwstr>Ruth Stirnimann</vt:lpwstr>
  </property>
  <property fmtid="{D5CDD505-2E9C-101B-9397-08002B2CF9AE}" pid="62" name="CMIdata.G_SBE_Anmeldungsgrund">
    <vt:lpwstr/>
  </property>
  <property fmtid="{D5CDD505-2E9C-101B-9397-08002B2CF9AE}" pid="63" name="CMIdata.G_SBE_Klientenart">
    <vt:lpwstr/>
  </property>
  <property fmtid="{D5CDD505-2E9C-101B-9397-08002B2CF9AE}" pid="64" name="CMIdata.G_SBE_Schulgemeinde">
    <vt:lpwstr/>
  </property>
  <property fmtid="{D5CDD505-2E9C-101B-9397-08002B2CF9AE}" pid="65" name="CMIdata.G_SBE_Schulhaus">
    <vt:lpwstr/>
  </property>
  <property fmtid="{D5CDD505-2E9C-101B-9397-08002B2CF9AE}" pid="66" name="CMIdata.G_SBE_Schulstufe">
    <vt:lpwstr/>
  </property>
  <property fmtid="{D5CDD505-2E9C-101B-9397-08002B2CF9AE}" pid="67" name="CMIdata.G_SBE_Team-Gruppengroesse">
    <vt:lpwstr/>
  </property>
  <property fmtid="{D5CDD505-2E9C-101B-9397-08002B2CF9AE}" pid="68" name="CMIdata.G_Signatur">
    <vt:lpwstr>2101.1379</vt:lpwstr>
  </property>
  <property fmtid="{D5CDD505-2E9C-101B-9397-08002B2CF9AE}" pid="69" name="CMIdata.G_Titel">
    <vt:lpwstr>Teilrevision PBV (Kaufsrechtsausübung gemäss § 38 Abs. 3 PBG)</vt:lpwstr>
  </property>
  <property fmtid="{D5CDD505-2E9C-101B-9397-08002B2CF9AE}" pid="70" name="CMIdata.G_TitelPublikation(DHK)">
    <vt:lpwstr/>
  </property>
  <property fmtid="{D5CDD505-2E9C-101B-9397-08002B2CF9AE}" pid="71" name="CMIdata.G_Vorstossnummer">
    <vt:lpwstr/>
  </property>
  <property fmtid="{D5CDD505-2E9C-101B-9397-08002B2CF9AE}" pid="72" name="CMIdata.Sitz_Beginn">
    <vt:lpwstr/>
  </property>
  <property fmtid="{D5CDD505-2E9C-101B-9397-08002B2CF9AE}" pid="73" name="CMIdata.Sitz_Bemerkung">
    <vt:lpwstr/>
  </property>
  <property fmtid="{D5CDD505-2E9C-101B-9397-08002B2CF9AE}" pid="74" name="CMIdata.Sitz_DatumMM">
    <vt:lpwstr/>
  </property>
  <property fmtid="{D5CDD505-2E9C-101B-9397-08002B2CF9AE}" pid="75" name="CMIdata.Sitz_DatumMMMM">
    <vt:lpwstr/>
  </property>
  <property fmtid="{D5CDD505-2E9C-101B-9397-08002B2CF9AE}" pid="76" name="CMIdata.Sitz_Ende">
    <vt:lpwstr/>
  </property>
  <property fmtid="{D5CDD505-2E9C-101B-9397-08002B2CF9AE}" pid="77" name="CMIdata.Sitz_Gremium">
    <vt:lpwstr/>
  </property>
  <property fmtid="{D5CDD505-2E9C-101B-9397-08002B2CF9AE}" pid="78" name="CMIdata.Sitz_Ort">
    <vt:lpwstr/>
  </property>
  <property fmtid="{D5CDD505-2E9C-101B-9397-08002B2CF9AE}" pid="79" name="CMIdata.Sitz_Titel">
    <vt:lpwstr/>
  </property>
  <property fmtid="{D5CDD505-2E9C-101B-9397-08002B2CF9AE}" pid="80" name="Contactperson.Direct Fax">
    <vt:lpwstr/>
  </property>
  <property fmtid="{D5CDD505-2E9C-101B-9397-08002B2CF9AE}" pid="81" name="Contactperson.Direct Phone">
    <vt:lpwstr/>
  </property>
  <property fmtid="{D5CDD505-2E9C-101B-9397-08002B2CF9AE}" pid="82" name="Contactperson.DirectFax">
    <vt:lpwstr/>
  </property>
  <property fmtid="{D5CDD505-2E9C-101B-9397-08002B2CF9AE}" pid="83" name="Contactperson.DirectPhone">
    <vt:lpwstr>041 228 50 44</vt:lpwstr>
  </property>
  <property fmtid="{D5CDD505-2E9C-101B-9397-08002B2CF9AE}" pid="84" name="Contactperson.Name">
    <vt:lpwstr>Ruth Stirnimann</vt:lpwstr>
  </property>
  <property fmtid="{D5CDD505-2E9C-101B-9397-08002B2CF9AE}" pid="85" name="Doc.Date">
    <vt:lpwstr>Datum</vt:lpwstr>
  </property>
  <property fmtid="{D5CDD505-2E9C-101B-9397-08002B2CF9AE}" pid="86" name="Doc.of">
    <vt:lpwstr>von</vt:lpwstr>
  </property>
  <property fmtid="{D5CDD505-2E9C-101B-9397-08002B2CF9AE}" pid="87" name="Doc.Page">
    <vt:lpwstr>Seite</vt:lpwstr>
  </property>
  <property fmtid="{D5CDD505-2E9C-101B-9397-08002B2CF9AE}" pid="88" name="Doc.Text">
    <vt:lpwstr>[Text]</vt:lpwstr>
  </property>
  <property fmtid="{D5CDD505-2E9C-101B-9397-08002B2CF9AE}" pid="89" name="Organisation.AddressB1">
    <vt:lpwstr>Bau-, Umwelt- und Wirtschaftsdepartement</vt:lpwstr>
  </property>
  <property fmtid="{D5CDD505-2E9C-101B-9397-08002B2CF9AE}" pid="90" name="Organisation.AddressB2">
    <vt:lpwstr/>
  </property>
  <property fmtid="{D5CDD505-2E9C-101B-9397-08002B2CF9AE}" pid="91" name="Organisation.AddressB3">
    <vt:lpwstr/>
  </property>
  <property fmtid="{D5CDD505-2E9C-101B-9397-08002B2CF9AE}" pid="92" name="Organisation.AddressB4">
    <vt:lpwstr/>
  </property>
  <property fmtid="{D5CDD505-2E9C-101B-9397-08002B2CF9AE}" pid="93" name="Organisation.Departement">
    <vt:lpwstr>Bau-, Umwelt- und Wirtschaftsdepartement</vt:lpwstr>
  </property>
  <property fmtid="{D5CDD505-2E9C-101B-9397-08002B2CF9AE}" pid="94" name="Outputprofile.External">
    <vt:lpwstr/>
  </property>
  <property fmtid="{D5CDD505-2E9C-101B-9397-08002B2CF9AE}" pid="95" name="Outputprofile.ExternalSignature">
    <vt:lpwstr/>
  </property>
  <property fmtid="{D5CDD505-2E9C-101B-9397-08002B2CF9AE}" pid="96" name="Outputprofile.Internal">
    <vt:lpwstr/>
  </property>
  <property fmtid="{D5CDD505-2E9C-101B-9397-08002B2CF9AE}" pid="97" name="OutputStatus">
    <vt:lpwstr>OutputStatus</vt:lpwstr>
  </property>
  <property fmtid="{D5CDD505-2E9C-101B-9397-08002B2CF9AE}" pid="98" name="StmCMIdata.Akt_An">
    <vt:lpwstr>Büchler Joana</vt:lpwstr>
  </property>
  <property fmtid="{D5CDD505-2E9C-101B-9397-08002B2CF9AE}" pid="99" name="StmCMIdata.Akt_AnChoice">
    <vt:lpwstr>Büchler Joana</vt:lpwstr>
  </property>
  <property fmtid="{D5CDD505-2E9C-101B-9397-08002B2CF9AE}" pid="100" name="StmCMIdata.Akt_Bemerkung">
    <vt:lpwstr>Hallo Joana, wie besprochen mein Vorschlag der KuMi für die Aufschaltung der angefügten Mustervorlagen. Diese sind unter Downloads/Mustervorlagen/Reglemente nach dem Muster BZR mit dem Link auf Baurecht aufzuschalten, wo sie unter Anwendungshilfen erschei</vt:lpwstr>
  </property>
  <property fmtid="{D5CDD505-2E9C-101B-9397-08002B2CF9AE}" pid="101" name="StmCMIdata.Akt_SBE_TNanBeratung">
    <vt:lpwstr/>
  </property>
  <property fmtid="{D5CDD505-2E9C-101B-9397-08002B2CF9AE}" pid="102" name="StmCMIdata.Akt_TerminMM">
    <vt:lpwstr>26.08.2023</vt:lpwstr>
  </property>
  <property fmtid="{D5CDD505-2E9C-101B-9397-08002B2CF9AE}" pid="103" name="StmCMIdata.Akt_TerminMMMM">
    <vt:lpwstr>26. August 2023</vt:lpwstr>
  </property>
  <property fmtid="{D5CDD505-2E9C-101B-9397-08002B2CF9AE}" pid="104" name="StmCMIdata.Akt_Titel">
    <vt:lpwstr>KuMi</vt:lpwstr>
  </property>
  <property fmtid="{D5CDD505-2E9C-101B-9397-08002B2CF9AE}" pid="105" name="StmCMIdata.Akt_Typ">
    <vt:lpwstr>Zur Bearbeitung mR/mS</vt:lpwstr>
  </property>
  <property fmtid="{D5CDD505-2E9C-101B-9397-08002B2CF9AE}" pid="106" name="StmCMIdata.Akt_Ueber">
    <vt:lpwstr/>
  </property>
  <property fmtid="{D5CDD505-2E9C-101B-9397-08002B2CF9AE}" pid="107" name="StmCMIdata.Akt_Unter">
    <vt:lpwstr/>
  </property>
  <property fmtid="{D5CDD505-2E9C-101B-9397-08002B2CF9AE}" pid="108" name="StmCMIdata.Akt_Von">
    <vt:lpwstr>Sekretariat</vt:lpwstr>
  </property>
  <property fmtid="{D5CDD505-2E9C-101B-9397-08002B2CF9AE}" pid="109" name="StmCMIdata.Dok_AusgangMM">
    <vt:lpwstr/>
  </property>
  <property fmtid="{D5CDD505-2E9C-101B-9397-08002B2CF9AE}" pid="110" name="StmCMIdata.Dok_AusgangMMMM">
    <vt:lpwstr/>
  </property>
  <property fmtid="{D5CDD505-2E9C-101B-9397-08002B2CF9AE}" pid="111" name="StmCMIdata.Dok_Autor">
    <vt:lpwstr/>
  </property>
  <property fmtid="{D5CDD505-2E9C-101B-9397-08002B2CF9AE}" pid="112" name="StmCMIdata.Dok_Bemerkung">
    <vt:lpwstr/>
  </property>
  <property fmtid="{D5CDD505-2E9C-101B-9397-08002B2CF9AE}" pid="113" name="StmCMIdata.Dok_Beschlussnummer">
    <vt:lpwstr/>
  </property>
  <property fmtid="{D5CDD505-2E9C-101B-9397-08002B2CF9AE}" pid="114" name="StmCMIdata.Dok_DatumMM">
    <vt:lpwstr>23.11.2020</vt:lpwstr>
  </property>
  <property fmtid="{D5CDD505-2E9C-101B-9397-08002B2CF9AE}" pid="115" name="StmCMIdata.Dok_DatumMMMM">
    <vt:lpwstr>23. November 2020</vt:lpwstr>
  </property>
  <property fmtid="{D5CDD505-2E9C-101B-9397-08002B2CF9AE}" pid="116" name="StmCMIdata.Dok_EingangMM">
    <vt:lpwstr/>
  </property>
  <property fmtid="{D5CDD505-2E9C-101B-9397-08002B2CF9AE}" pid="117" name="StmCMIdata.Dok_EingangMMMM">
    <vt:lpwstr/>
  </property>
  <property fmtid="{D5CDD505-2E9C-101B-9397-08002B2CF9AE}" pid="118" name="StmCMIdata.Dok_Kategorie">
    <vt:lpwstr/>
  </property>
  <property fmtid="{D5CDD505-2E9C-101B-9397-08002B2CF9AE}" pid="119" name="StmCMIdata.Dok_Lfnr">
    <vt:lpwstr>188238</vt:lpwstr>
  </property>
  <property fmtid="{D5CDD505-2E9C-101B-9397-08002B2CF9AE}" pid="120" name="StmCMIdata.Dok_Protokollbemerkung">
    <vt:lpwstr/>
  </property>
  <property fmtid="{D5CDD505-2E9C-101B-9397-08002B2CF9AE}" pid="121" name="StmCMIdata.Dok_Protokollvermerk">
    <vt:lpwstr/>
  </property>
  <property fmtid="{D5CDD505-2E9C-101B-9397-08002B2CF9AE}" pid="122" name="StmCMIdata.Dok_Standort">
    <vt:lpwstr/>
  </property>
  <property fmtid="{D5CDD505-2E9C-101B-9397-08002B2CF9AE}" pid="123" name="StmCMIdata.Dok_Thema">
    <vt:lpwstr/>
  </property>
  <property fmtid="{D5CDD505-2E9C-101B-9397-08002B2CF9AE}" pid="124" name="StmCMIdata.Dok_Titel">
    <vt:lpwstr>Muster Ausübung Kaufrecht</vt:lpwstr>
  </property>
  <property fmtid="{D5CDD505-2E9C-101B-9397-08002B2CF9AE}" pid="125" name="StmCMIdata.Dok_Traktandierungscode">
    <vt:lpwstr/>
  </property>
  <property fmtid="{D5CDD505-2E9C-101B-9397-08002B2CF9AE}" pid="126" name="StmCMIdata.Dok_Traktandierungstitel">
    <vt:lpwstr/>
  </property>
  <property fmtid="{D5CDD505-2E9C-101B-9397-08002B2CF9AE}" pid="127" name="StmCMIdata.Dok_Traktandumstatus">
    <vt:lpwstr/>
  </property>
  <property fmtid="{D5CDD505-2E9C-101B-9397-08002B2CF9AE}" pid="128" name="StmCMIdata.Dok_Traktandum_Notizen">
    <vt:lpwstr/>
  </property>
  <property fmtid="{D5CDD505-2E9C-101B-9397-08002B2CF9AE}" pid="129" name="StmCMIdata.G_BeginnMM">
    <vt:lpwstr>06.09.2019</vt:lpwstr>
  </property>
  <property fmtid="{D5CDD505-2E9C-101B-9397-08002B2CF9AE}" pid="130" name="StmCMIdata.G_BeginnMMMM">
    <vt:lpwstr>6. September 2019</vt:lpwstr>
  </property>
  <property fmtid="{D5CDD505-2E9C-101B-9397-08002B2CF9AE}" pid="131" name="StmCMIdata.G_Bemerkung">
    <vt:lpwstr/>
  </property>
  <property fmtid="{D5CDD505-2E9C-101B-9397-08002B2CF9AE}" pid="132" name="StmCMIdata.G_Botschaftsnummer">
    <vt:lpwstr/>
  </property>
  <property fmtid="{D5CDD505-2E9C-101B-9397-08002B2CF9AE}" pid="133" name="StmCMIdata.G_Departement">
    <vt:lpwstr/>
  </property>
  <property fmtid="{D5CDD505-2E9C-101B-9397-08002B2CF9AE}" pid="134" name="StmCMIdata.G_Eigner">
    <vt:lpwstr>Recht</vt:lpwstr>
  </property>
  <property fmtid="{D5CDD505-2E9C-101B-9397-08002B2CF9AE}" pid="135" name="StmCMIdata.G_Eroeffnungsdatum">
    <vt:lpwstr/>
  </property>
  <property fmtid="{D5CDD505-2E9C-101B-9397-08002B2CF9AE}" pid="136" name="StmCMIdata.G_Grundbuchkreis">
    <vt:lpwstr/>
  </property>
  <property fmtid="{D5CDD505-2E9C-101B-9397-08002B2CF9AE}" pid="137" name="StmCMIdata.G_HFD_AnmeldedatumMM">
    <vt:lpwstr/>
  </property>
  <property fmtid="{D5CDD505-2E9C-101B-9397-08002B2CF9AE}" pid="138" name="StmCMIdata.G_HFD_AnmeldedatumMMMM">
    <vt:lpwstr/>
  </property>
  <property fmtid="{D5CDD505-2E9C-101B-9397-08002B2CF9AE}" pid="139" name="StmCMIdata.G_HFD_AustrittsdatumMM">
    <vt:lpwstr/>
  </property>
  <property fmtid="{D5CDD505-2E9C-101B-9397-08002B2CF9AE}" pid="140" name="StmCMIdata.G_HFD_AustrittsdatumMMMM">
    <vt:lpwstr/>
  </property>
  <property fmtid="{D5CDD505-2E9C-101B-9397-08002B2CF9AE}" pid="141" name="StmCMIdata.G_HFD_Austrittsgrund">
    <vt:lpwstr/>
  </property>
  <property fmtid="{D5CDD505-2E9C-101B-9397-08002B2CF9AE}" pid="142" name="StmCMIdata.G_HFD_Diagnose">
    <vt:lpwstr/>
  </property>
  <property fmtid="{D5CDD505-2E9C-101B-9397-08002B2CF9AE}" pid="143" name="StmCMIdata.G_HFD_DurchfuerhrungsbestaetigungMM">
    <vt:lpwstr/>
  </property>
  <property fmtid="{D5CDD505-2E9C-101B-9397-08002B2CF9AE}" pid="144" name="StmCMIdata.G_HFD_DurchfuerhrungsbestaetigungMMMM">
    <vt:lpwstr/>
  </property>
  <property fmtid="{D5CDD505-2E9C-101B-9397-08002B2CF9AE}" pid="145" name="StmCMIdata.G_HFD_EintrittsdatumMM">
    <vt:lpwstr/>
  </property>
  <property fmtid="{D5CDD505-2E9C-101B-9397-08002B2CF9AE}" pid="146" name="StmCMIdata.G_HFD_EintrittsdatumMMMM">
    <vt:lpwstr/>
  </property>
  <property fmtid="{D5CDD505-2E9C-101B-9397-08002B2CF9AE}" pid="147" name="StmCMIdata.G_HFD_Erstsprache_Kind">
    <vt:lpwstr/>
  </property>
  <property fmtid="{D5CDD505-2E9C-101B-9397-08002B2CF9AE}" pid="148" name="StmCMIdata.G_HFD_Familiensprache">
    <vt:lpwstr/>
  </property>
  <property fmtid="{D5CDD505-2E9C-101B-9397-08002B2CF9AE}" pid="149" name="StmCMIdata.G_HFD_Hilfsmittel">
    <vt:lpwstr/>
  </property>
  <property fmtid="{D5CDD505-2E9C-101B-9397-08002B2CF9AE}" pid="150" name="StmCMIdata.G_HFD_paedagogischeMassnahmen">
    <vt:lpwstr/>
  </property>
  <property fmtid="{D5CDD505-2E9C-101B-9397-08002B2CF9AE}" pid="151" name="StmCMIdata.G_Laufnummer">
    <vt:lpwstr>2019-684</vt:lpwstr>
  </property>
  <property fmtid="{D5CDD505-2E9C-101B-9397-08002B2CF9AE}" pid="152" name="StmCMIdata.G_Ortsbezeichnung">
    <vt:lpwstr/>
  </property>
  <property fmtid="{D5CDD505-2E9C-101B-9397-08002B2CF9AE}" pid="153" name="StmCMIdata.G_RaeumlicheZuteilung">
    <vt:lpwstr/>
  </property>
  <property fmtid="{D5CDD505-2E9C-101B-9397-08002B2CF9AE}" pid="154" name="StmCMIdata.G_Registraturplan">
    <vt:lpwstr>403 kantonale Verordnungen</vt:lpwstr>
  </property>
  <property fmtid="{D5CDD505-2E9C-101B-9397-08002B2CF9AE}" pid="155" name="StmCMIdata.G_SachbearbeiterKuerzel">
    <vt:lpwstr>RUTH.STIRNIMANN@LU.CH</vt:lpwstr>
  </property>
  <property fmtid="{D5CDD505-2E9C-101B-9397-08002B2CF9AE}" pid="156" name="StmCMIdata.G_SachbearbeiterVornameName">
    <vt:lpwstr>Ruth Stirnimann</vt:lpwstr>
  </property>
  <property fmtid="{D5CDD505-2E9C-101B-9397-08002B2CF9AE}" pid="157" name="StmCMIdata.G_SBE_Anmeldungsgrund">
    <vt:lpwstr/>
  </property>
  <property fmtid="{D5CDD505-2E9C-101B-9397-08002B2CF9AE}" pid="158" name="StmCMIdata.G_SBE_Klientenart">
    <vt:lpwstr/>
  </property>
  <property fmtid="{D5CDD505-2E9C-101B-9397-08002B2CF9AE}" pid="159" name="StmCMIdata.G_SBE_Schulgemeinde">
    <vt:lpwstr/>
  </property>
  <property fmtid="{D5CDD505-2E9C-101B-9397-08002B2CF9AE}" pid="160" name="StmCMIdata.G_SBE_Schulhaus">
    <vt:lpwstr/>
  </property>
  <property fmtid="{D5CDD505-2E9C-101B-9397-08002B2CF9AE}" pid="161" name="StmCMIdata.G_SBE_Schulstufe">
    <vt:lpwstr/>
  </property>
  <property fmtid="{D5CDD505-2E9C-101B-9397-08002B2CF9AE}" pid="162" name="StmCMIdata.G_SBE_Team-Gruppengroesse">
    <vt:lpwstr/>
  </property>
  <property fmtid="{D5CDD505-2E9C-101B-9397-08002B2CF9AE}" pid="163" name="StmCMIdata.G_Signatur">
    <vt:lpwstr>2101.1379</vt:lpwstr>
  </property>
  <property fmtid="{D5CDD505-2E9C-101B-9397-08002B2CF9AE}" pid="164" name="StmCMIdata.G_Titel">
    <vt:lpwstr>Teilrevision PBV (Kaufsrechtsausübung gemäss § 38 Abs. 3 PBG)</vt:lpwstr>
  </property>
  <property fmtid="{D5CDD505-2E9C-101B-9397-08002B2CF9AE}" pid="165" name="StmCMIdata.G_TitelPublikation(DHK)">
    <vt:lpwstr/>
  </property>
  <property fmtid="{D5CDD505-2E9C-101B-9397-08002B2CF9AE}" pid="166" name="StmCMIdata.G_Vorstossnummer">
    <vt:lpwstr/>
  </property>
  <property fmtid="{D5CDD505-2E9C-101B-9397-08002B2CF9AE}" pid="167" name="StmCMIdata.Sitz_Beginn">
    <vt:lpwstr/>
  </property>
  <property fmtid="{D5CDD505-2E9C-101B-9397-08002B2CF9AE}" pid="168" name="StmCMIdata.Sitz_Bemerkung">
    <vt:lpwstr/>
  </property>
  <property fmtid="{D5CDD505-2E9C-101B-9397-08002B2CF9AE}" pid="169" name="StmCMIdata.Sitz_DatumMM">
    <vt:lpwstr/>
  </property>
  <property fmtid="{D5CDD505-2E9C-101B-9397-08002B2CF9AE}" pid="170" name="StmCMIdata.Sitz_DatumMMMM">
    <vt:lpwstr/>
  </property>
  <property fmtid="{D5CDD505-2E9C-101B-9397-08002B2CF9AE}" pid="171" name="StmCMIdata.Sitz_Ende">
    <vt:lpwstr/>
  </property>
  <property fmtid="{D5CDD505-2E9C-101B-9397-08002B2CF9AE}" pid="172" name="StmCMIdata.Sitz_Gremium">
    <vt:lpwstr/>
  </property>
  <property fmtid="{D5CDD505-2E9C-101B-9397-08002B2CF9AE}" pid="173" name="StmCMIdata.Sitz_Ort">
    <vt:lpwstr/>
  </property>
  <property fmtid="{D5CDD505-2E9C-101B-9397-08002B2CF9AE}" pid="174" name="StmCMIdata.Sitz_Titel">
    <vt:lpwstr/>
  </property>
  <property fmtid="{D5CDD505-2E9C-101B-9397-08002B2CF9AE}" pid="175" name="Toolbar.Email">
    <vt:lpwstr>Toolbar.Email</vt:lpwstr>
  </property>
  <property fmtid="{D5CDD505-2E9C-101B-9397-08002B2CF9AE}" pid="176" name="Viacar.PIN">
    <vt:lpwstr> </vt:lpwstr>
  </property>
  <property fmtid="{D5CDD505-2E9C-101B-9397-08002B2CF9AE}" pid="177" name="WdScmCMIdata.Akt_An">
    <vt:lpwstr>Büchler Joana</vt:lpwstr>
  </property>
  <property fmtid="{D5CDD505-2E9C-101B-9397-08002B2CF9AE}" pid="178" name="WdScmCMIdata.Akt_AnChoice">
    <vt:lpwstr>Büchler Joana</vt:lpwstr>
  </property>
  <property fmtid="{D5CDD505-2E9C-101B-9397-08002B2CF9AE}" pid="179" name="WdScmCMIdata.Akt_Bemerkung">
    <vt:lpwstr>Hallo Joana, wie besprochen mein Vorschlag der KuMi für die Aufschaltung der angefügten Mustervorlagen. Diese sind unter Downloads/Mustervorlagen/Reglemente nach dem Muster BZR mit dem Link auf Baurecht aufzuschalten, wo sie unter Anwendungshilfen erschei</vt:lpwstr>
  </property>
  <property fmtid="{D5CDD505-2E9C-101B-9397-08002B2CF9AE}" pid="180" name="WdScmCMIdata.Akt_SBE_TNanBeratung">
    <vt:lpwstr/>
  </property>
  <property fmtid="{D5CDD505-2E9C-101B-9397-08002B2CF9AE}" pid="181" name="WdScmCMIdata.Akt_TerminMM">
    <vt:lpwstr>26.08.2023</vt:lpwstr>
  </property>
  <property fmtid="{D5CDD505-2E9C-101B-9397-08002B2CF9AE}" pid="182" name="WdScmCMIdata.Akt_TerminMMMM">
    <vt:lpwstr>26. August 2023</vt:lpwstr>
  </property>
  <property fmtid="{D5CDD505-2E9C-101B-9397-08002B2CF9AE}" pid="183" name="WdScmCMIdata.Akt_Titel">
    <vt:lpwstr>KuMi</vt:lpwstr>
  </property>
  <property fmtid="{D5CDD505-2E9C-101B-9397-08002B2CF9AE}" pid="184" name="WdScmCMIdata.Akt_Typ">
    <vt:lpwstr>Zur Bearbeitung mR/mS</vt:lpwstr>
  </property>
  <property fmtid="{D5CDD505-2E9C-101B-9397-08002B2CF9AE}" pid="185" name="WdScmCMIdata.Akt_Ueber">
    <vt:lpwstr/>
  </property>
  <property fmtid="{D5CDD505-2E9C-101B-9397-08002B2CF9AE}" pid="186" name="WdScmCMIdata.Akt_Unter">
    <vt:lpwstr/>
  </property>
  <property fmtid="{D5CDD505-2E9C-101B-9397-08002B2CF9AE}" pid="187" name="WdScmCMIdata.Akt_Von">
    <vt:lpwstr>Sekretariat</vt:lpwstr>
  </property>
  <property fmtid="{D5CDD505-2E9C-101B-9397-08002B2CF9AE}" pid="188" name="WdScmCMIdata.Dok_AusgangMM">
    <vt:lpwstr/>
  </property>
  <property fmtid="{D5CDD505-2E9C-101B-9397-08002B2CF9AE}" pid="189" name="WdScmCMIdata.Dok_AusgangMMMM">
    <vt:lpwstr/>
  </property>
  <property fmtid="{D5CDD505-2E9C-101B-9397-08002B2CF9AE}" pid="190" name="WdScmCMIdata.Dok_Autor">
    <vt:lpwstr/>
  </property>
  <property fmtid="{D5CDD505-2E9C-101B-9397-08002B2CF9AE}" pid="191" name="WdScmCMIdata.Dok_Bemerkung">
    <vt:lpwstr/>
  </property>
  <property fmtid="{D5CDD505-2E9C-101B-9397-08002B2CF9AE}" pid="192" name="WdScmCMIdata.Dok_Beschlussnummer">
    <vt:lpwstr/>
  </property>
  <property fmtid="{D5CDD505-2E9C-101B-9397-08002B2CF9AE}" pid="193" name="WdScmCMIdata.Dok_DatumMM">
    <vt:lpwstr>23.11.2020</vt:lpwstr>
  </property>
  <property fmtid="{D5CDD505-2E9C-101B-9397-08002B2CF9AE}" pid="194" name="WdScmCMIdata.Dok_DatumMMMM">
    <vt:lpwstr>23. November 2020</vt:lpwstr>
  </property>
  <property fmtid="{D5CDD505-2E9C-101B-9397-08002B2CF9AE}" pid="195" name="WdScmCMIdata.Dok_EingangMM">
    <vt:lpwstr/>
  </property>
  <property fmtid="{D5CDD505-2E9C-101B-9397-08002B2CF9AE}" pid="196" name="WdScmCMIdata.Dok_EingangMMMM">
    <vt:lpwstr/>
  </property>
  <property fmtid="{D5CDD505-2E9C-101B-9397-08002B2CF9AE}" pid="197" name="WdScmCMIdata.Dok_Kategorie">
    <vt:lpwstr/>
  </property>
  <property fmtid="{D5CDD505-2E9C-101B-9397-08002B2CF9AE}" pid="198" name="WdScmCMIdata.Dok_Lfnr">
    <vt:lpwstr>188238</vt:lpwstr>
  </property>
  <property fmtid="{D5CDD505-2E9C-101B-9397-08002B2CF9AE}" pid="199" name="WdScmCMIdata.Dok_Protokollbemerkung">
    <vt:lpwstr/>
  </property>
  <property fmtid="{D5CDD505-2E9C-101B-9397-08002B2CF9AE}" pid="200" name="WdScmCMIdata.Dok_Protokollvermerk">
    <vt:lpwstr/>
  </property>
  <property fmtid="{D5CDD505-2E9C-101B-9397-08002B2CF9AE}" pid="201" name="WdScmCMIdata.Dok_Standort">
    <vt:lpwstr/>
  </property>
  <property fmtid="{D5CDD505-2E9C-101B-9397-08002B2CF9AE}" pid="202" name="WdScmCMIdata.Dok_Thema">
    <vt:lpwstr/>
  </property>
  <property fmtid="{D5CDD505-2E9C-101B-9397-08002B2CF9AE}" pid="203" name="WdScmCMIdata.Dok_Titel">
    <vt:lpwstr>Muster Ausübung Kaufrecht</vt:lpwstr>
  </property>
  <property fmtid="{D5CDD505-2E9C-101B-9397-08002B2CF9AE}" pid="204" name="WdScmCMIdata.Dok_Traktandierungscode">
    <vt:lpwstr/>
  </property>
  <property fmtid="{D5CDD505-2E9C-101B-9397-08002B2CF9AE}" pid="205" name="WdScmCMIdata.Dok_Traktandierungstitel">
    <vt:lpwstr/>
  </property>
  <property fmtid="{D5CDD505-2E9C-101B-9397-08002B2CF9AE}" pid="206" name="WdScmCMIdata.Dok_Traktandumstatus">
    <vt:lpwstr/>
  </property>
  <property fmtid="{D5CDD505-2E9C-101B-9397-08002B2CF9AE}" pid="207" name="WdScmCMIdata.Dok_Traktandum_Notizen">
    <vt:lpwstr/>
  </property>
  <property fmtid="{D5CDD505-2E9C-101B-9397-08002B2CF9AE}" pid="208" name="WdScmCMIdata.G_BeginnMM">
    <vt:lpwstr>06.09.2019</vt:lpwstr>
  </property>
  <property fmtid="{D5CDD505-2E9C-101B-9397-08002B2CF9AE}" pid="209" name="WdScmCMIdata.G_BeginnMMMM">
    <vt:lpwstr>6. September 2019</vt:lpwstr>
  </property>
  <property fmtid="{D5CDD505-2E9C-101B-9397-08002B2CF9AE}" pid="210" name="WdScmCMIdata.G_Bemerkung">
    <vt:lpwstr/>
  </property>
  <property fmtid="{D5CDD505-2E9C-101B-9397-08002B2CF9AE}" pid="211" name="WdScmCMIdata.G_Botschaftsnummer">
    <vt:lpwstr/>
  </property>
  <property fmtid="{D5CDD505-2E9C-101B-9397-08002B2CF9AE}" pid="212" name="WdScmCMIdata.G_Departement">
    <vt:lpwstr/>
  </property>
  <property fmtid="{D5CDD505-2E9C-101B-9397-08002B2CF9AE}" pid="213" name="WdScmCMIdata.G_Eigner">
    <vt:lpwstr>Recht</vt:lpwstr>
  </property>
  <property fmtid="{D5CDD505-2E9C-101B-9397-08002B2CF9AE}" pid="214" name="WdScmCMIdata.G_Eroeffnungsdatum">
    <vt:lpwstr/>
  </property>
  <property fmtid="{D5CDD505-2E9C-101B-9397-08002B2CF9AE}" pid="215" name="WdScmCMIdata.G_Grundbuchkreis">
    <vt:lpwstr/>
  </property>
  <property fmtid="{D5CDD505-2E9C-101B-9397-08002B2CF9AE}" pid="216" name="WdScmCMIdata.G_HFD_AnmeldedatumMM">
    <vt:lpwstr/>
  </property>
  <property fmtid="{D5CDD505-2E9C-101B-9397-08002B2CF9AE}" pid="217" name="WdScmCMIdata.G_HFD_AnmeldedatumMMMM">
    <vt:lpwstr/>
  </property>
  <property fmtid="{D5CDD505-2E9C-101B-9397-08002B2CF9AE}" pid="218" name="WdScmCMIdata.G_HFD_AustrittsdatumMM">
    <vt:lpwstr/>
  </property>
  <property fmtid="{D5CDD505-2E9C-101B-9397-08002B2CF9AE}" pid="219" name="WdScmCMIdata.G_HFD_AustrittsdatumMMMM">
    <vt:lpwstr/>
  </property>
  <property fmtid="{D5CDD505-2E9C-101B-9397-08002B2CF9AE}" pid="220" name="WdScmCMIdata.G_HFD_Austrittsgrund">
    <vt:lpwstr/>
  </property>
  <property fmtid="{D5CDD505-2E9C-101B-9397-08002B2CF9AE}" pid="221" name="WdScmCMIdata.G_HFD_Diagnose">
    <vt:lpwstr/>
  </property>
  <property fmtid="{D5CDD505-2E9C-101B-9397-08002B2CF9AE}" pid="222" name="WdScmCMIdata.G_HFD_DurchfuerhrungsbestaetigungMM">
    <vt:lpwstr/>
  </property>
  <property fmtid="{D5CDD505-2E9C-101B-9397-08002B2CF9AE}" pid="223" name="WdScmCMIdata.G_HFD_DurchfuerhrungsbestaetigungMMMM">
    <vt:lpwstr/>
  </property>
  <property fmtid="{D5CDD505-2E9C-101B-9397-08002B2CF9AE}" pid="224" name="WdScmCMIdata.G_HFD_EintrittsdatumMM">
    <vt:lpwstr/>
  </property>
  <property fmtid="{D5CDD505-2E9C-101B-9397-08002B2CF9AE}" pid="225" name="WdScmCMIdata.G_HFD_EintrittsdatumMMMM">
    <vt:lpwstr/>
  </property>
  <property fmtid="{D5CDD505-2E9C-101B-9397-08002B2CF9AE}" pid="226" name="WdScmCMIdata.G_HFD_Erstsprache_Kind">
    <vt:lpwstr/>
  </property>
  <property fmtid="{D5CDD505-2E9C-101B-9397-08002B2CF9AE}" pid="227" name="WdScmCMIdata.G_HFD_Familiensprache">
    <vt:lpwstr/>
  </property>
  <property fmtid="{D5CDD505-2E9C-101B-9397-08002B2CF9AE}" pid="228" name="WdScmCMIdata.G_HFD_Hilfsmittel">
    <vt:lpwstr/>
  </property>
  <property fmtid="{D5CDD505-2E9C-101B-9397-08002B2CF9AE}" pid="229" name="WdScmCMIdata.G_HFD_paedagogischeMassnahmen">
    <vt:lpwstr/>
  </property>
  <property fmtid="{D5CDD505-2E9C-101B-9397-08002B2CF9AE}" pid="230" name="WdScmCMIdata.G_Laufnummer">
    <vt:lpwstr>2019-684</vt:lpwstr>
  </property>
  <property fmtid="{D5CDD505-2E9C-101B-9397-08002B2CF9AE}" pid="231" name="WdScmCMIdata.G_Ortsbezeichnung">
    <vt:lpwstr/>
  </property>
  <property fmtid="{D5CDD505-2E9C-101B-9397-08002B2CF9AE}" pid="232" name="WdScmCMIdata.G_RaeumlicheZuteilung">
    <vt:lpwstr/>
  </property>
  <property fmtid="{D5CDD505-2E9C-101B-9397-08002B2CF9AE}" pid="233" name="WdScmCMIdata.G_Registraturplan">
    <vt:lpwstr>403 kantonale Verordnungen</vt:lpwstr>
  </property>
  <property fmtid="{D5CDD505-2E9C-101B-9397-08002B2CF9AE}" pid="234" name="WdScmCMIdata.G_SachbearbeiterKuerzel">
    <vt:lpwstr>RUTH.STIRNIMANN@LU.CH</vt:lpwstr>
  </property>
  <property fmtid="{D5CDD505-2E9C-101B-9397-08002B2CF9AE}" pid="235" name="WdScmCMIdata.G_SachbearbeiterVornameName">
    <vt:lpwstr>Ruth Stirnimann</vt:lpwstr>
  </property>
  <property fmtid="{D5CDD505-2E9C-101B-9397-08002B2CF9AE}" pid="236" name="WdScmCMIdata.G_SBE_Anmeldungsgrund">
    <vt:lpwstr/>
  </property>
  <property fmtid="{D5CDD505-2E9C-101B-9397-08002B2CF9AE}" pid="237" name="WdScmCMIdata.G_SBE_Klientenart">
    <vt:lpwstr/>
  </property>
  <property fmtid="{D5CDD505-2E9C-101B-9397-08002B2CF9AE}" pid="238" name="WdScmCMIdata.G_SBE_Schulgemeinde">
    <vt:lpwstr/>
  </property>
  <property fmtid="{D5CDD505-2E9C-101B-9397-08002B2CF9AE}" pid="239" name="WdScmCMIdata.G_SBE_Schulhaus">
    <vt:lpwstr/>
  </property>
  <property fmtid="{D5CDD505-2E9C-101B-9397-08002B2CF9AE}" pid="240" name="WdScmCMIdata.G_SBE_Schulstufe">
    <vt:lpwstr/>
  </property>
  <property fmtid="{D5CDD505-2E9C-101B-9397-08002B2CF9AE}" pid="241" name="WdScmCMIdata.G_SBE_Team-Gruppengroesse">
    <vt:lpwstr/>
  </property>
  <property fmtid="{D5CDD505-2E9C-101B-9397-08002B2CF9AE}" pid="242" name="WdScmCMIdata.G_Signatur">
    <vt:lpwstr>2101.1379</vt:lpwstr>
  </property>
  <property fmtid="{D5CDD505-2E9C-101B-9397-08002B2CF9AE}" pid="243" name="WdScmCMIdata.G_Titel">
    <vt:lpwstr>Teilrevision PBV (Kaufsrechtsausübung gemäss § 38 Abs. 3 PBG)</vt:lpwstr>
  </property>
  <property fmtid="{D5CDD505-2E9C-101B-9397-08002B2CF9AE}" pid="244" name="WdScmCMIdata.G_TitelPublikation(DHK)">
    <vt:lpwstr/>
  </property>
  <property fmtid="{D5CDD505-2E9C-101B-9397-08002B2CF9AE}" pid="245" name="WdScmCMIdata.G_Vorstossnummer">
    <vt:lpwstr/>
  </property>
  <property fmtid="{D5CDD505-2E9C-101B-9397-08002B2CF9AE}" pid="246" name="WdScmCMIdata.Sitz_Beginn">
    <vt:lpwstr/>
  </property>
  <property fmtid="{D5CDD505-2E9C-101B-9397-08002B2CF9AE}" pid="247" name="WdScmCMIdata.Sitz_Bemerkung">
    <vt:lpwstr/>
  </property>
  <property fmtid="{D5CDD505-2E9C-101B-9397-08002B2CF9AE}" pid="248" name="WdScmCMIdata.Sitz_DatumMM">
    <vt:lpwstr/>
  </property>
  <property fmtid="{D5CDD505-2E9C-101B-9397-08002B2CF9AE}" pid="249" name="WdScmCMIdata.Sitz_DatumMMMM">
    <vt:lpwstr/>
  </property>
  <property fmtid="{D5CDD505-2E9C-101B-9397-08002B2CF9AE}" pid="250" name="WdScmCMIdata.Sitz_Ende">
    <vt:lpwstr/>
  </property>
  <property fmtid="{D5CDD505-2E9C-101B-9397-08002B2CF9AE}" pid="251" name="WdScmCMIdata.Sitz_Gremium">
    <vt:lpwstr/>
  </property>
  <property fmtid="{D5CDD505-2E9C-101B-9397-08002B2CF9AE}" pid="252" name="WdScmCMIdata.Sitz_Ort">
    <vt:lpwstr/>
  </property>
  <property fmtid="{D5CDD505-2E9C-101B-9397-08002B2CF9AE}" pid="253" name="WdScmCMIdata.Sitz_Titel">
    <vt:lpwstr/>
  </property>
</Properties>
</file>